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0" w:lineRule="exact"/>
        <w:ind w:left="146"/>
        <w:rPr>
          <w:rFonts w:ascii="Times New Roman"/>
          <w:sz w:val="2"/>
        </w:rPr>
      </w:pPr>
      <w:r>
        <w:rPr>
          <w:rFonts w:ascii="Times New Roman"/>
          <w:sz w:val="2"/>
        </w:rPr>
        <mc:AlternateContent>
          <mc:Choice Requires="wpg">
            <w:drawing>
              <wp:inline distT="0" distB="0" distL="114300" distR="114300">
                <wp:extent cx="6332220" cy="9525"/>
                <wp:effectExtent l="0" t="0" r="0" b="0"/>
                <wp:docPr id="5" name="组合 2"/>
                <wp:cNvGraphicFramePr/>
                <a:graphic xmlns:a="http://schemas.openxmlformats.org/drawingml/2006/main">
                  <a:graphicData uri="http://schemas.microsoft.com/office/word/2010/wordprocessingGroup">
                    <wpg:wgp>
                      <wpg:cNvGrpSpPr/>
                      <wpg:grpSpPr>
                        <a:xfrm>
                          <a:off x="0" y="0"/>
                          <a:ext cx="6332220" cy="9525"/>
                          <a:chOff x="0" y="0"/>
                          <a:chExt cx="9972" cy="15"/>
                        </a:xfrm>
                      </wpg:grpSpPr>
                      <wps:wsp>
                        <wps:cNvPr id="4" name="直线 3"/>
                        <wps:cNvCnPr/>
                        <wps:spPr>
                          <a:xfrm>
                            <a:off x="0" y="7"/>
                            <a:ext cx="9972"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2" o:spid="_x0000_s1026" o:spt="203" style="height:0.75pt;width:498.6pt;" coordsize="9972,15" o:gfxdata="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VrQC71AAAAAMBAAAPAAAAAAAAAAEA&#10;IAAAACIAAABkcnMvZG93bnJldi54bWxQSwECFAAUAAAACACHTuJA1KpMPEwCAAD+BAAADgAAAAAA&#10;AAABACAAAAAjAQAAZHJzL2Uyb0RvYy54bWxQSwUGAAAAAAYABgBZAQAA4QUAAAAA&#10;">
                <o:lock v:ext="edit" aspectratio="f"/>
                <v:line id="直线 3" o:spid="_x0000_s1026" o:spt="20" style="position:absolute;left:0;top:7;height:0;width:9972;" filled="f" stroked="t" coordsize="21600,21600" o:gfxdata="UEsDBAoAAAAAAIdO4kAAAAAAAAAAAAAAAAAEAAAAZHJzL1BLAwQUAAAACACHTuJAD8rp17wAAADa&#10;AAAADwAAAGRycy9kb3ducmV2LnhtbEWPQWsCMRSE7wX/Q3iCt5q1i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6de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3"/>
        <w:spacing w:before="7"/>
        <w:ind w:left="0"/>
        <w:rPr>
          <w:rFonts w:ascii="Times New Roman"/>
          <w:sz w:val="11"/>
        </w:rPr>
      </w:pPr>
    </w:p>
    <w:p>
      <w:pPr>
        <w:pStyle w:val="3"/>
        <w:ind w:left="155"/>
        <w:rPr>
          <w:rFonts w:ascii="Times New Roman"/>
          <w:sz w:val="20"/>
        </w:rPr>
      </w:pPr>
      <w:r>
        <w:rPr>
          <w:rFonts w:ascii="Times New Roman"/>
          <w:sz w:val="20"/>
        </w:rPr>
        <w:drawing>
          <wp:inline distT="0" distB="0" distL="0" distR="0">
            <wp:extent cx="6038850" cy="8794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stretch>
                      <a:fillRect/>
                    </a:stretch>
                  </pic:blipFill>
                  <pic:spPr>
                    <a:xfrm>
                      <a:off x="0" y="0"/>
                      <a:ext cx="6039072" cy="880109"/>
                    </a:xfrm>
                    <a:prstGeom prst="rect">
                      <a:avLst/>
                    </a:prstGeom>
                  </pic:spPr>
                </pic:pic>
              </a:graphicData>
            </a:graphic>
          </wp:inline>
        </w:drawing>
      </w:r>
    </w:p>
    <w:p>
      <w:pPr>
        <w:pStyle w:val="3"/>
        <w:tabs>
          <w:tab w:val="left" w:pos="6908"/>
        </w:tabs>
        <w:spacing w:before="105" w:line="374" w:lineRule="exact"/>
      </w:pPr>
      <w:r>
        <w:t>No.: 2022-14</w:t>
      </w:r>
      <w:r>
        <w:tab/>
      </w:r>
      <w:r>
        <w:t>Date: 23</w:t>
      </w:r>
      <w:r>
        <w:rPr>
          <w:position w:val="6"/>
          <w:sz w:val="16"/>
        </w:rPr>
        <w:t xml:space="preserve">nd </w:t>
      </w:r>
      <w:r>
        <w:t>MAY</w:t>
      </w:r>
      <w:r>
        <w:rPr>
          <w:spacing w:val="14"/>
        </w:rPr>
        <w:t xml:space="preserve"> </w:t>
      </w:r>
      <w:r>
        <w:t>2022</w:t>
      </w:r>
    </w:p>
    <w:p>
      <w:pPr>
        <w:tabs>
          <w:tab w:val="left" w:pos="7067"/>
          <w:tab w:val="right" w:pos="9975"/>
        </w:tabs>
        <w:spacing w:before="0" w:line="364" w:lineRule="exact"/>
        <w:ind w:left="152" w:right="0" w:firstLine="0"/>
        <w:jc w:val="left"/>
        <w:rPr>
          <w:sz w:val="21"/>
        </w:rPr>
      </w:pPr>
      <w:r>
        <w:rPr>
          <w:rFonts w:hint="eastAsia" w:eastAsia="宋体"/>
          <w:b/>
          <w:sz w:val="20"/>
          <w:lang w:val="en-US" w:eastAsia="zh-CN"/>
        </w:rPr>
        <w:t>Saler shipping company</w:t>
      </w:r>
      <w:r>
        <w:rPr>
          <w:b/>
          <w:sz w:val="20"/>
        </w:rPr>
        <w:tab/>
      </w:r>
      <w:r>
        <w:rPr>
          <w:sz w:val="21"/>
        </w:rPr>
        <w:t>the owner of</w:t>
      </w:r>
      <w:r>
        <w:rPr>
          <w:spacing w:val="-2"/>
          <w:sz w:val="21"/>
        </w:rPr>
        <w:t xml:space="preserve"> </w:t>
      </w:r>
      <w:r>
        <w:rPr>
          <w:sz w:val="21"/>
        </w:rPr>
        <w:t>the</w:t>
      </w:r>
      <w:r>
        <w:rPr>
          <w:spacing w:val="1"/>
          <w:sz w:val="21"/>
        </w:rPr>
        <w:t xml:space="preserve"> </w:t>
      </w:r>
      <w:r>
        <w:rPr>
          <w:sz w:val="21"/>
        </w:rPr>
        <w:t>vessel.</w:t>
      </w:r>
      <w:r>
        <w:rPr>
          <w:sz w:val="21"/>
        </w:rPr>
        <w:tab/>
      </w:r>
      <w:r>
        <w:rPr>
          <w:sz w:val="21"/>
        </w:rPr>
        <w:t>1</w:t>
      </w:r>
    </w:p>
    <w:p>
      <w:pPr>
        <w:spacing w:before="0" w:line="364" w:lineRule="exact"/>
        <w:ind w:left="152" w:right="0" w:firstLine="0"/>
        <w:jc w:val="left"/>
        <w:rPr>
          <w:sz w:val="21"/>
        </w:rPr>
      </w:pPr>
      <w:r>
        <w:rPr>
          <w:rFonts w:hint="eastAsia" w:eastAsia="宋体"/>
          <w:b/>
          <w:sz w:val="20"/>
          <w:lang w:val="en-US" w:eastAsia="zh-CN"/>
        </w:rPr>
        <w:t xml:space="preserve">Saler shipping company          </w:t>
      </w:r>
      <w:r>
        <w:rPr>
          <w:b/>
          <w:sz w:val="20"/>
        </w:rPr>
        <w:t xml:space="preserve"> </w:t>
      </w:r>
      <w:r>
        <w:rPr>
          <w:rFonts w:hint="eastAsia" w:ascii="宋体" w:eastAsia="宋体"/>
          <w:sz w:val="21"/>
        </w:rPr>
        <w:t>即代表船东</w:t>
      </w:r>
      <w:r>
        <w:rPr>
          <w:sz w:val="21"/>
        </w:rPr>
        <w:t>.</w:t>
      </w:r>
    </w:p>
    <w:p>
      <w:pPr>
        <w:pStyle w:val="3"/>
        <w:spacing w:line="362" w:lineRule="exact"/>
      </w:pPr>
      <w:r>
        <w:t>hereinafter called the Sellers, have agreed to sell, and</w:t>
      </w:r>
    </w:p>
    <w:p>
      <w:pPr>
        <w:pStyle w:val="3"/>
        <w:spacing w:line="362" w:lineRule="exact"/>
        <w:rPr>
          <w:rFonts w:hint="eastAsia" w:ascii="宋体" w:eastAsia="宋体"/>
        </w:rPr>
      </w:pPr>
      <w:r>
        <w:rPr>
          <w:rFonts w:hint="eastAsia" w:ascii="宋体" w:eastAsia="宋体"/>
        </w:rPr>
        <w:t>以下简称 卖方</w:t>
      </w:r>
      <w:r>
        <w:t xml:space="preserve">, </w:t>
      </w:r>
      <w:r>
        <w:rPr>
          <w:rFonts w:hint="eastAsia" w:ascii="宋体" w:eastAsia="宋体"/>
        </w:rPr>
        <w:t>同意出售和</w:t>
      </w:r>
    </w:p>
    <w:p>
      <w:pPr>
        <w:pStyle w:val="3"/>
        <w:spacing w:line="365" w:lineRule="exact"/>
        <w:ind w:left="0" w:right="382"/>
        <w:jc w:val="right"/>
      </w:pPr>
      <w:r>
        <w:rPr>
          <w:w w:val="99"/>
        </w:rPr>
        <w:t>2</w:t>
      </w:r>
    </w:p>
    <w:p>
      <w:pPr>
        <w:tabs>
          <w:tab w:val="left" w:pos="9863"/>
        </w:tabs>
        <w:spacing w:before="0" w:line="312" w:lineRule="exact"/>
        <w:ind w:left="152" w:right="0" w:firstLine="0"/>
        <w:jc w:val="left"/>
        <w:rPr>
          <w:sz w:val="21"/>
        </w:rPr>
      </w:pPr>
      <w:r>
        <w:rPr>
          <w:rFonts w:hint="eastAsia" w:ascii="Times New Roman" w:eastAsia="宋体"/>
          <w:b/>
          <w:sz w:val="20"/>
          <w:lang w:val="en-US" w:eastAsia="zh-CN"/>
        </w:rPr>
        <w:t>XXXX COMPANY</w:t>
      </w:r>
      <w:r>
        <w:rPr>
          <w:rFonts w:ascii="Times New Roman" w:eastAsia="Times New Roman"/>
          <w:b/>
          <w:sz w:val="20"/>
        </w:rPr>
        <w:tab/>
      </w:r>
      <w:r>
        <w:rPr>
          <w:position w:val="-6"/>
          <w:sz w:val="21"/>
        </w:rPr>
        <w:t>3</w:t>
      </w:r>
    </w:p>
    <w:p>
      <w:pPr>
        <w:pStyle w:val="3"/>
        <w:spacing w:line="309" w:lineRule="exact"/>
      </w:pPr>
      <w:r>
        <w:t>hereinafter called the Buyers, have agreed to buy,</w:t>
      </w:r>
    </w:p>
    <w:p>
      <w:pPr>
        <w:spacing w:before="6" w:line="225" w:lineRule="auto"/>
        <w:ind w:left="152" w:right="4404" w:firstLine="0"/>
        <w:jc w:val="left"/>
        <w:rPr>
          <w:rFonts w:hint="eastAsia" w:ascii="宋体" w:eastAsia="宋体"/>
          <w:sz w:val="21"/>
        </w:rPr>
      </w:pPr>
      <w:r>
        <w:rPr>
          <w:rFonts w:hint="eastAsia" w:ascii="Times New Roman" w:eastAsia="宋体"/>
          <w:b/>
          <w:sz w:val="20"/>
          <w:lang w:val="en-US" w:eastAsia="zh-CN"/>
        </w:rPr>
        <w:t>XXXX COMPANY</w:t>
      </w:r>
      <w:r>
        <w:rPr>
          <w:rFonts w:ascii="Times New Roman" w:eastAsia="Times New Roman"/>
          <w:sz w:val="20"/>
        </w:rPr>
        <w:t xml:space="preserve"> </w:t>
      </w:r>
      <w:r>
        <w:rPr>
          <w:rFonts w:hint="eastAsia" w:ascii="宋体" w:eastAsia="宋体"/>
          <w:sz w:val="21"/>
        </w:rPr>
        <w:t>或其指定方</w:t>
      </w:r>
      <w:r>
        <w:rPr>
          <w:sz w:val="21"/>
        </w:rPr>
        <w:t>,</w:t>
      </w:r>
      <w:r>
        <w:rPr>
          <w:rFonts w:hint="eastAsia" w:ascii="宋体" w:eastAsia="宋体"/>
          <w:sz w:val="21"/>
        </w:rPr>
        <w:t>以下简称买同意购买如下船舶</w:t>
      </w:r>
      <w:r>
        <w:rPr>
          <w:sz w:val="21"/>
        </w:rPr>
        <w:t xml:space="preserve">, </w:t>
      </w:r>
      <w:r>
        <w:rPr>
          <w:rFonts w:hint="eastAsia" w:ascii="宋体" w:eastAsia="宋体"/>
          <w:sz w:val="21"/>
        </w:rPr>
        <w:t>买卖双方共同承担以下合约条款</w:t>
      </w:r>
    </w:p>
    <w:p>
      <w:pPr>
        <w:pStyle w:val="3"/>
        <w:spacing w:before="8"/>
        <w:ind w:left="0"/>
        <w:rPr>
          <w:rFonts w:ascii="宋体"/>
          <w:sz w:val="23"/>
        </w:rPr>
      </w:pPr>
    </w:p>
    <w:p>
      <w:pPr>
        <w:tabs>
          <w:tab w:val="right" w:pos="9975"/>
        </w:tabs>
        <w:spacing w:before="47" w:line="374" w:lineRule="exact"/>
        <w:ind w:left="152" w:right="0" w:firstLine="0"/>
        <w:jc w:val="left"/>
        <w:rPr>
          <w:sz w:val="21"/>
        </w:rPr>
      </w:pPr>
      <w:r>
        <w:rPr>
          <w:sz w:val="21"/>
        </w:rPr>
        <w:t>Name:</w:t>
      </w:r>
      <w:r>
        <w:rPr>
          <w:b/>
          <w:sz w:val="21"/>
        </w:rPr>
        <w:tab/>
      </w:r>
      <w:r>
        <w:rPr>
          <w:sz w:val="21"/>
        </w:rPr>
        <w:t>4</w:t>
      </w:r>
    </w:p>
    <w:p>
      <w:pPr>
        <w:pStyle w:val="3"/>
        <w:spacing w:line="374" w:lineRule="exact"/>
      </w:pPr>
      <w:r>
        <w:rPr>
          <w:rFonts w:hint="eastAsia" w:ascii="宋体" w:eastAsia="宋体"/>
        </w:rPr>
        <w:t>船名</w:t>
      </w:r>
      <w:r>
        <w:t xml:space="preserve">: </w:t>
      </w:r>
    </w:p>
    <w:p>
      <w:pPr>
        <w:spacing w:after="0" w:line="374" w:lineRule="exact"/>
        <w:sectPr>
          <w:headerReference r:id="rId5" w:type="default"/>
          <w:footerReference r:id="rId6" w:type="default"/>
          <w:type w:val="continuous"/>
          <w:pgSz w:w="12240" w:h="15840"/>
          <w:pgMar w:top="980" w:right="900" w:bottom="1220" w:left="980" w:header="724" w:footer="1032" w:gutter="0"/>
          <w:pgNumType w:start="1"/>
          <w:cols w:space="720" w:num="1"/>
        </w:sectPr>
      </w:pPr>
    </w:p>
    <w:p>
      <w:pPr>
        <w:pStyle w:val="3"/>
        <w:spacing w:before="12"/>
        <w:ind w:left="0"/>
        <w:rPr>
          <w:sz w:val="18"/>
        </w:rPr>
      </w:pPr>
    </w:p>
    <w:p>
      <w:pPr>
        <w:pStyle w:val="3"/>
        <w:spacing w:line="374" w:lineRule="exact"/>
      </w:pPr>
      <w:r>
        <w:t>Type of vessel:</w:t>
      </w:r>
    </w:p>
    <w:p>
      <w:pPr>
        <w:pStyle w:val="3"/>
        <w:spacing w:line="362" w:lineRule="exact"/>
      </w:pPr>
      <w:r>
        <w:rPr>
          <w:rFonts w:hint="eastAsia" w:ascii="宋体" w:eastAsia="宋体"/>
        </w:rPr>
        <w:t>船型</w:t>
      </w:r>
      <w:r>
        <w:t>:</w:t>
      </w:r>
    </w:p>
    <w:p>
      <w:pPr>
        <w:pStyle w:val="3"/>
        <w:spacing w:line="374" w:lineRule="exact"/>
      </w:pPr>
      <w:r>
        <mc:AlternateContent>
          <mc:Choice Requires="wps">
            <w:drawing>
              <wp:anchor distT="0" distB="0" distL="114300" distR="114300" simplePos="0" relativeHeight="251665408" behindDoc="0" locked="0" layoutInCell="1" allowOverlap="1">
                <wp:simplePos x="0" y="0"/>
                <wp:positionH relativeFrom="page">
                  <wp:posOffset>687070</wp:posOffset>
                </wp:positionH>
                <wp:positionV relativeFrom="paragraph">
                  <wp:posOffset>60325</wp:posOffset>
                </wp:positionV>
                <wp:extent cx="6386830" cy="366776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6386830" cy="3667760"/>
                        </a:xfrm>
                        <a:prstGeom prst="rect">
                          <a:avLst/>
                        </a:prstGeom>
                        <a:noFill/>
                        <a:ln>
                          <a:noFill/>
                        </a:ln>
                      </wps:spPr>
                      <wps:txbx>
                        <w:txbxContent>
                          <w:p>
                            <w:pPr>
                              <w:pStyle w:val="8"/>
                              <w:tabs>
                                <w:tab w:val="left" w:pos="681"/>
                                <w:tab w:val="left" w:pos="1101"/>
                              </w:tabs>
                              <w:spacing w:line="320" w:lineRule="exact"/>
                              <w:rPr>
                                <w:rFonts w:hint="eastAsia" w:ascii="宋体" w:eastAsia="宋体"/>
                                <w:sz w:val="21"/>
                              </w:rPr>
                            </w:pPr>
                          </w:p>
                          <w:tbl>
                            <w:tblPr>
                              <w:tblStyle w:val="4"/>
                              <w:tblW w:w="10058"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99"/>
                              <w:gridCol w:w="985"/>
                              <w:gridCol w:w="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2" w:hRule="atLeast"/>
                              </w:trPr>
                              <w:tc>
                                <w:tcPr>
                                  <w:tcW w:w="8899" w:type="dxa"/>
                                </w:tcPr>
                                <w:p>
                                  <w:pPr>
                                    <w:pStyle w:val="8"/>
                                    <w:tabs>
                                      <w:tab w:val="left" w:pos="681"/>
                                      <w:tab w:val="left" w:pos="1101"/>
                                    </w:tabs>
                                    <w:spacing w:line="320" w:lineRule="exact"/>
                                    <w:ind w:left="50"/>
                                    <w:rPr>
                                      <w:sz w:val="21"/>
                                    </w:rPr>
                                  </w:pPr>
                                  <w:r>
                                    <w:rPr>
                                      <w:rFonts w:hint="eastAsia" w:ascii="宋体" w:eastAsia="宋体"/>
                                      <w:sz w:val="21"/>
                                    </w:rPr>
                                    <w:t>船</w:t>
                                  </w:r>
                                  <w:r>
                                    <w:rPr>
                                      <w:rFonts w:hint="eastAsia" w:ascii="宋体" w:eastAsia="宋体"/>
                                      <w:sz w:val="21"/>
                                    </w:rPr>
                                    <w:tab/>
                                  </w:r>
                                  <w:r>
                                    <w:rPr>
                                      <w:rFonts w:hint="eastAsia" w:ascii="宋体" w:eastAsia="宋体"/>
                                      <w:sz w:val="21"/>
                                    </w:rPr>
                                    <w:t>级</w:t>
                                  </w:r>
                                  <w:r>
                                    <w:rPr>
                                      <w:rFonts w:hint="eastAsia" w:ascii="宋体" w:eastAsia="宋体"/>
                                      <w:sz w:val="21"/>
                                    </w:rPr>
                                    <w:tab/>
                                  </w:r>
                                  <w:r>
                                    <w:rPr>
                                      <w:sz w:val="21"/>
                                    </w:rPr>
                                    <w:t>:</w:t>
                                  </w:r>
                                </w:p>
                                <w:p>
                                  <w:pPr>
                                    <w:pStyle w:val="8"/>
                                    <w:tabs>
                                      <w:tab w:val="left" w:pos="2814"/>
                                    </w:tabs>
                                    <w:spacing w:line="343" w:lineRule="exact"/>
                                    <w:ind w:left="50"/>
                                    <w:rPr>
                                      <w:sz w:val="21"/>
                                    </w:rPr>
                                  </w:pPr>
                                  <w:r>
                                    <w:rPr>
                                      <w:sz w:val="21"/>
                                    </w:rPr>
                                    <w:t>Built:</w:t>
                                  </w:r>
                                  <w:r>
                                    <w:rPr>
                                      <w:sz w:val="21"/>
                                    </w:rPr>
                                    <w:tab/>
                                  </w:r>
                                </w:p>
                              </w:tc>
                              <w:tc>
                                <w:tcPr>
                                  <w:tcW w:w="985" w:type="dxa"/>
                                </w:tcPr>
                                <w:p>
                                  <w:pPr>
                                    <w:pStyle w:val="8"/>
                                    <w:spacing w:before="1"/>
                                    <w:rPr>
                                      <w:rFonts w:ascii="宋体"/>
                                      <w:sz w:val="24"/>
                                    </w:rPr>
                                  </w:pPr>
                                </w:p>
                                <w:p>
                                  <w:pPr>
                                    <w:pStyle w:val="8"/>
                                    <w:spacing w:line="354" w:lineRule="exact"/>
                                    <w:ind w:right="8"/>
                                    <w:jc w:val="right"/>
                                    <w:rPr>
                                      <w:sz w:val="21"/>
                                    </w:rPr>
                                  </w:pPr>
                                  <w:r>
                                    <w:rPr>
                                      <w:w w:val="99"/>
                                      <w:sz w:val="21"/>
                                    </w:rPr>
                                    <w:t>7</w:t>
                                  </w:r>
                                </w:p>
                              </w:tc>
                              <w:tc>
                                <w:tcPr>
                                  <w:tcW w:w="174" w:type="dxa"/>
                                  <w:vMerge w:val="restart"/>
                                </w:tcPr>
                                <w:p>
                                  <w:pPr>
                                    <w:pStyle w:val="8"/>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atLeast"/>
                              </w:trPr>
                              <w:tc>
                                <w:tcPr>
                                  <w:tcW w:w="8899" w:type="dxa"/>
                                </w:tcPr>
                                <w:p>
                                  <w:pPr>
                                    <w:pStyle w:val="8"/>
                                    <w:tabs>
                                      <w:tab w:val="left" w:pos="889"/>
                                      <w:tab w:val="left" w:pos="2814"/>
                                      <w:tab w:val="left" w:pos="3234"/>
                                      <w:tab w:val="left" w:pos="3654"/>
                                    </w:tabs>
                                    <w:spacing w:line="373" w:lineRule="exact"/>
                                    <w:ind w:left="50"/>
                                    <w:rPr>
                                      <w:rFonts w:hint="eastAsia" w:ascii="宋体" w:eastAsia="宋体"/>
                                      <w:sz w:val="21"/>
                                    </w:rPr>
                                  </w:pPr>
                                  <w:r>
                                    <w:rPr>
                                      <w:rFonts w:hint="eastAsia" w:ascii="宋体" w:eastAsia="宋体"/>
                                      <w:sz w:val="21"/>
                                    </w:rPr>
                                    <w:t>建造方</w:t>
                                  </w:r>
                                  <w:r>
                                    <w:rPr>
                                      <w:rFonts w:hint="eastAsia" w:ascii="宋体" w:eastAsia="宋体"/>
                                      <w:sz w:val="21"/>
                                    </w:rPr>
                                    <w:tab/>
                                  </w:r>
                                  <w:r>
                                    <w:rPr>
                                      <w:sz w:val="21"/>
                                    </w:rPr>
                                    <w:t>:</w:t>
                                  </w:r>
                                  <w:r>
                                    <w:rPr>
                                      <w:sz w:val="21"/>
                                    </w:rPr>
                                    <w:tab/>
                                  </w:r>
                                  <w:r>
                                    <w:rPr>
                                      <w:rFonts w:hint="eastAsia" w:ascii="宋体" w:eastAsia="宋体"/>
                                      <w:sz w:val="21"/>
                                    </w:rPr>
                                    <w:t>造</w:t>
                                  </w:r>
                                  <w:r>
                                    <w:rPr>
                                      <w:rFonts w:hint="eastAsia" w:ascii="宋体" w:eastAsia="宋体"/>
                                      <w:sz w:val="21"/>
                                    </w:rPr>
                                    <w:tab/>
                                  </w:r>
                                  <w:r>
                                    <w:rPr>
                                      <w:rFonts w:hint="eastAsia" w:ascii="宋体" w:eastAsia="宋体"/>
                                      <w:sz w:val="21"/>
                                    </w:rPr>
                                    <w:t>船</w:t>
                                  </w:r>
                                  <w:r>
                                    <w:rPr>
                                      <w:rFonts w:hint="eastAsia" w:ascii="宋体" w:eastAsia="宋体"/>
                                      <w:sz w:val="21"/>
                                    </w:rPr>
                                    <w:tab/>
                                  </w:r>
                                  <w:r>
                                    <w:rPr>
                                      <w:rFonts w:hint="eastAsia" w:ascii="宋体" w:eastAsia="宋体"/>
                                      <w:sz w:val="21"/>
                                    </w:rPr>
                                    <w:t>地</w:t>
                                  </w:r>
                                  <w:r>
                                    <w:rPr>
                                      <w:rFonts w:hint="eastAsia" w:ascii="宋体" w:eastAsia="宋体"/>
                                      <w:spacing w:val="-1"/>
                                      <w:sz w:val="21"/>
                                    </w:rPr>
                                    <w:t xml:space="preserve"> </w:t>
                                  </w:r>
                                  <w:r>
                                    <w:rPr>
                                      <w:sz w:val="21"/>
                                    </w:rPr>
                                    <w:t>:</w:t>
                                  </w:r>
                                  <w:r>
                                    <w:rPr>
                                      <w:spacing w:val="47"/>
                                      <w:sz w:val="21"/>
                                    </w:rPr>
                                    <w:t xml:space="preserve"> </w:t>
                                  </w:r>
                                </w:p>
                              </w:tc>
                              <w:tc>
                                <w:tcPr>
                                  <w:tcW w:w="985" w:type="dxa"/>
                                </w:tcPr>
                                <w:p>
                                  <w:pPr>
                                    <w:pStyle w:val="8"/>
                                    <w:rPr>
                                      <w:rFonts w:ascii="Times New Roman"/>
                                      <w:sz w:val="20"/>
                                    </w:rPr>
                                  </w:pPr>
                                </w:p>
                              </w:tc>
                              <w:tc>
                                <w:tcPr>
                                  <w:tcW w:w="17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7" w:hRule="atLeast"/>
                              </w:trPr>
                              <w:tc>
                                <w:tcPr>
                                  <w:tcW w:w="8899" w:type="dxa"/>
                                </w:tcPr>
                                <w:p>
                                  <w:pPr>
                                    <w:pStyle w:val="8"/>
                                    <w:tabs>
                                      <w:tab w:val="left" w:pos="808"/>
                                      <w:tab w:val="left" w:pos="2814"/>
                                    </w:tabs>
                                    <w:spacing w:before="175" w:line="389" w:lineRule="exact"/>
                                    <w:ind w:left="50"/>
                                    <w:rPr>
                                      <w:i/>
                                      <w:sz w:val="22"/>
                                    </w:rPr>
                                  </w:pPr>
                                  <w:r>
                                    <w:rPr>
                                      <w:w w:val="99"/>
                                      <w:sz w:val="21"/>
                                    </w:rPr>
                                    <w:t>C</w:t>
                                  </w:r>
                                  <w:r>
                                    <w:rPr>
                                      <w:spacing w:val="-1"/>
                                      <w:w w:val="99"/>
                                      <w:sz w:val="21"/>
                                    </w:rPr>
                                    <w:t>al</w:t>
                                  </w:r>
                                  <w:r>
                                    <w:rPr>
                                      <w:w w:val="99"/>
                                      <w:sz w:val="21"/>
                                    </w:rPr>
                                    <w:t>l</w:t>
                                  </w:r>
                                  <w:r>
                                    <w:rPr>
                                      <w:sz w:val="21"/>
                                    </w:rPr>
                                    <w:tab/>
                                  </w:r>
                                  <w:r>
                                    <w:rPr>
                                      <w:w w:val="99"/>
                                      <w:sz w:val="21"/>
                                    </w:rPr>
                                    <w:t>s</w:t>
                                  </w:r>
                                  <w:r>
                                    <w:rPr>
                                      <w:spacing w:val="-1"/>
                                      <w:w w:val="99"/>
                                      <w:sz w:val="21"/>
                                    </w:rPr>
                                    <w:t>ig</w:t>
                                  </w:r>
                                  <w:r>
                                    <w:rPr>
                                      <w:spacing w:val="1"/>
                                      <w:w w:val="99"/>
                                      <w:sz w:val="21"/>
                                    </w:rPr>
                                    <w:t>n</w:t>
                                  </w:r>
                                  <w:r>
                                    <w:rPr>
                                      <w:spacing w:val="2"/>
                                      <w:w w:val="99"/>
                                      <w:sz w:val="21"/>
                                    </w:rPr>
                                    <w:t>:</w:t>
                                  </w:r>
                                  <w:r>
                                    <w:rPr>
                                      <w:sz w:val="21"/>
                                    </w:rPr>
                                    <w:tab/>
                                  </w:r>
                                  <w:r>
                                    <w:rPr>
                                      <w:w w:val="99"/>
                                      <w:sz w:val="21"/>
                                    </w:rPr>
                                    <w:t>G</w:t>
                                  </w:r>
                                  <w:r>
                                    <w:rPr>
                                      <w:spacing w:val="-1"/>
                                      <w:w w:val="99"/>
                                      <w:sz w:val="21"/>
                                    </w:rPr>
                                    <w:t>R</w:t>
                                  </w:r>
                                  <w:r>
                                    <w:rPr>
                                      <w:w w:val="99"/>
                                      <w:sz w:val="21"/>
                                    </w:rPr>
                                    <w:t>T/</w:t>
                                  </w:r>
                                  <w:r>
                                    <w:rPr>
                                      <w:spacing w:val="-1"/>
                                      <w:w w:val="99"/>
                                      <w:sz w:val="21"/>
                                    </w:rPr>
                                    <w:t>N</w:t>
                                  </w:r>
                                  <w:r>
                                    <w:rPr>
                                      <w:spacing w:val="2"/>
                                      <w:w w:val="99"/>
                                      <w:sz w:val="21"/>
                                    </w:rPr>
                                    <w:t>R</w:t>
                                  </w:r>
                                  <w:r>
                                    <w:rPr>
                                      <w:w w:val="99"/>
                                      <w:sz w:val="21"/>
                                    </w:rPr>
                                    <w:t>T:</w:t>
                                  </w:r>
                                  <w:r>
                                    <w:rPr>
                                      <w:spacing w:val="-17"/>
                                      <w:sz w:val="21"/>
                                    </w:rPr>
                                    <w:t xml:space="preserve"> </w:t>
                                  </w:r>
                                </w:p>
                                <w:p>
                                  <w:pPr>
                                    <w:pStyle w:val="8"/>
                                    <w:tabs>
                                      <w:tab w:val="left" w:pos="1101"/>
                                      <w:tab w:val="left" w:pos="2814"/>
                                    </w:tabs>
                                    <w:spacing w:line="360" w:lineRule="exact"/>
                                    <w:ind w:left="50"/>
                                    <w:rPr>
                                      <w:sz w:val="21"/>
                                    </w:rPr>
                                  </w:pPr>
                                  <w:r>
                                    <w:rPr>
                                      <w:rFonts w:hint="eastAsia" w:ascii="宋体" w:eastAsia="宋体"/>
                                      <w:sz w:val="21"/>
                                    </w:rPr>
                                    <w:t>船舶呼号</w:t>
                                  </w:r>
                                  <w:r>
                                    <w:rPr>
                                      <w:rFonts w:hint="eastAsia" w:ascii="宋体" w:eastAsia="宋体"/>
                                      <w:sz w:val="21"/>
                                    </w:rPr>
                                    <w:tab/>
                                  </w:r>
                                  <w:r>
                                    <w:rPr>
                                      <w:sz w:val="21"/>
                                    </w:rPr>
                                    <w:t>:</w:t>
                                  </w:r>
                                  <w:r>
                                    <w:rPr>
                                      <w:sz w:val="21"/>
                                    </w:rPr>
                                    <w:tab/>
                                  </w:r>
                                  <w:r>
                                    <w:rPr>
                                      <w:rFonts w:hint="eastAsia" w:ascii="宋体" w:eastAsia="宋体"/>
                                      <w:sz w:val="21"/>
                                    </w:rPr>
                                    <w:t>总吨位</w:t>
                                  </w:r>
                                  <w:r>
                                    <w:rPr>
                                      <w:spacing w:val="-3"/>
                                      <w:sz w:val="21"/>
                                    </w:rPr>
                                    <w:t>/</w:t>
                                  </w:r>
                                  <w:r>
                                    <w:rPr>
                                      <w:rFonts w:hint="eastAsia" w:ascii="宋体" w:eastAsia="宋体"/>
                                      <w:sz w:val="21"/>
                                    </w:rPr>
                                    <w:t>净吨位</w:t>
                                  </w:r>
                                  <w:r>
                                    <w:rPr>
                                      <w:sz w:val="21"/>
                                    </w:rPr>
                                    <w:t>:</w:t>
                                  </w:r>
                                </w:p>
                                <w:p>
                                  <w:pPr>
                                    <w:pStyle w:val="8"/>
                                    <w:tabs>
                                      <w:tab w:val="left" w:pos="2838"/>
                                      <w:tab w:val="left" w:pos="5133"/>
                                    </w:tabs>
                                    <w:spacing w:line="343" w:lineRule="exact"/>
                                    <w:ind w:left="50"/>
                                    <w:rPr>
                                      <w:sz w:val="21"/>
                                    </w:rPr>
                                  </w:pPr>
                                  <w:r>
                                    <w:rPr>
                                      <w:sz w:val="21"/>
                                    </w:rPr>
                                    <w:t>Length Overall :</w:t>
                                  </w:r>
                                  <w:r>
                                    <w:rPr>
                                      <w:spacing w:val="-2"/>
                                      <w:sz w:val="21"/>
                                    </w:rPr>
                                    <w:t xml:space="preserve"> </w:t>
                                  </w:r>
                                  <w:r>
                                    <w:rPr>
                                      <w:sz w:val="21"/>
                                    </w:rPr>
                                    <w:tab/>
                                  </w:r>
                                  <w:r>
                                    <w:rPr>
                                      <w:sz w:val="21"/>
                                    </w:rPr>
                                    <w:t>Width:</w:t>
                                  </w:r>
                                  <w:r>
                                    <w:rPr>
                                      <w:spacing w:val="-2"/>
                                      <w:sz w:val="21"/>
                                    </w:rPr>
                                    <w:t xml:space="preserve"> </w:t>
                                  </w:r>
                                  <w:r>
                                    <w:rPr>
                                      <w:sz w:val="21"/>
                                    </w:rPr>
                                    <w:tab/>
                                  </w:r>
                                  <w:r>
                                    <w:rPr>
                                      <w:sz w:val="21"/>
                                    </w:rPr>
                                    <w:t xml:space="preserve">Depth: </w:t>
                                  </w:r>
                                </w:p>
                              </w:tc>
                              <w:tc>
                                <w:tcPr>
                                  <w:tcW w:w="985" w:type="dxa"/>
                                </w:tcPr>
                                <w:p>
                                  <w:pPr>
                                    <w:pStyle w:val="8"/>
                                    <w:rPr>
                                      <w:rFonts w:ascii="宋体"/>
                                      <w:sz w:val="28"/>
                                    </w:rPr>
                                  </w:pPr>
                                </w:p>
                                <w:p>
                                  <w:pPr>
                                    <w:pStyle w:val="8"/>
                                    <w:rPr>
                                      <w:rFonts w:ascii="宋体"/>
                                      <w:sz w:val="28"/>
                                    </w:rPr>
                                  </w:pPr>
                                </w:p>
                                <w:p>
                                  <w:pPr>
                                    <w:pStyle w:val="8"/>
                                    <w:spacing w:before="196" w:line="354" w:lineRule="exact"/>
                                    <w:ind w:right="8"/>
                                    <w:jc w:val="right"/>
                                    <w:rPr>
                                      <w:sz w:val="21"/>
                                    </w:rPr>
                                  </w:pPr>
                                  <w:r>
                                    <w:rPr>
                                      <w:w w:val="99"/>
                                      <w:sz w:val="21"/>
                                    </w:rPr>
                                    <w:t>8</w:t>
                                  </w:r>
                                </w:p>
                              </w:tc>
                              <w:tc>
                                <w:tcPr>
                                  <w:tcW w:w="17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trPr>
                              <w:tc>
                                <w:tcPr>
                                  <w:tcW w:w="8899" w:type="dxa"/>
                                </w:tcPr>
                                <w:p>
                                  <w:pPr>
                                    <w:pStyle w:val="8"/>
                                    <w:tabs>
                                      <w:tab w:val="left" w:pos="2692"/>
                                      <w:tab w:val="left" w:pos="5013"/>
                                    </w:tabs>
                                    <w:spacing w:line="373" w:lineRule="exact"/>
                                    <w:ind w:left="50"/>
                                    <w:rPr>
                                      <w:sz w:val="21"/>
                                    </w:rPr>
                                  </w:pPr>
                                  <w:r>
                                    <w:rPr>
                                      <w:rFonts w:hint="eastAsia" w:ascii="宋体" w:eastAsia="宋体"/>
                                      <w:sz w:val="21"/>
                                    </w:rPr>
                                    <w:t>总长：</w:t>
                                  </w:r>
                                  <w:r>
                                    <w:rPr>
                                      <w:sz w:val="21"/>
                                    </w:rPr>
                                    <w:tab/>
                                  </w:r>
                                  <w:r>
                                    <w:rPr>
                                      <w:rFonts w:hint="eastAsia" w:ascii="宋体" w:eastAsia="宋体"/>
                                      <w:sz w:val="21"/>
                                    </w:rPr>
                                    <w:t>宽度：</w:t>
                                  </w:r>
                                  <w:r>
                                    <w:rPr>
                                      <w:sz w:val="21"/>
                                    </w:rPr>
                                    <w:tab/>
                                  </w:r>
                                  <w:r>
                                    <w:rPr>
                                      <w:rFonts w:hint="eastAsia" w:ascii="宋体" w:eastAsia="宋体"/>
                                      <w:sz w:val="21"/>
                                    </w:rPr>
                                    <w:t>型深：</w:t>
                                  </w:r>
                                </w:p>
                              </w:tc>
                              <w:tc>
                                <w:tcPr>
                                  <w:tcW w:w="985" w:type="dxa"/>
                                </w:tcPr>
                                <w:p>
                                  <w:pPr>
                                    <w:pStyle w:val="8"/>
                                    <w:rPr>
                                      <w:rFonts w:ascii="Times New Roman"/>
                                      <w:sz w:val="20"/>
                                    </w:rPr>
                                  </w:pPr>
                                </w:p>
                              </w:tc>
                              <w:tc>
                                <w:tcPr>
                                  <w:tcW w:w="17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9" w:hRule="atLeast"/>
                              </w:trPr>
                              <w:tc>
                                <w:tcPr>
                                  <w:tcW w:w="8899" w:type="dxa"/>
                                </w:tcPr>
                                <w:p>
                                  <w:pPr>
                                    <w:pStyle w:val="8"/>
                                    <w:tabs>
                                      <w:tab w:val="left" w:pos="3352"/>
                                    </w:tabs>
                                    <w:spacing w:before="171" w:line="374" w:lineRule="exact"/>
                                    <w:ind w:left="50"/>
                                    <w:rPr>
                                      <w:sz w:val="21"/>
                                    </w:rPr>
                                  </w:pPr>
                                  <w:r>
                                    <w:rPr>
                                      <w:sz w:val="21"/>
                                    </w:rPr>
                                    <w:t xml:space="preserve">Main Engine: </w:t>
                                  </w:r>
                                </w:p>
                                <w:p>
                                  <w:pPr>
                                    <w:pStyle w:val="8"/>
                                    <w:spacing w:line="374" w:lineRule="exact"/>
                                    <w:ind w:left="50"/>
                                    <w:rPr>
                                      <w:sz w:val="21"/>
                                    </w:rPr>
                                  </w:pPr>
                                  <w:r>
                                    <w:rPr>
                                      <w:rFonts w:hint="eastAsia" w:ascii="宋体" w:eastAsia="宋体"/>
                                      <w:sz w:val="21"/>
                                    </w:rPr>
                                    <w:t>主机</w:t>
                                  </w:r>
                                  <w:r>
                                    <w:rPr>
                                      <w:sz w:val="21"/>
                                    </w:rPr>
                                    <w:t xml:space="preserve">: </w:t>
                                  </w:r>
                                </w:p>
                              </w:tc>
                              <w:tc>
                                <w:tcPr>
                                  <w:tcW w:w="985" w:type="dxa"/>
                                </w:tcPr>
                                <w:p>
                                  <w:pPr>
                                    <w:pStyle w:val="8"/>
                                    <w:rPr>
                                      <w:rFonts w:ascii="Times New Roman"/>
                                      <w:sz w:val="20"/>
                                    </w:rPr>
                                  </w:pPr>
                                </w:p>
                              </w:tc>
                              <w:tc>
                                <w:tcPr>
                                  <w:tcW w:w="17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8899" w:type="dxa"/>
                                </w:tcPr>
                                <w:p>
                                  <w:pPr>
                                    <w:pStyle w:val="8"/>
                                    <w:spacing w:before="171"/>
                                    <w:ind w:left="50"/>
                                    <w:rPr>
                                      <w:sz w:val="21"/>
                                    </w:rPr>
                                  </w:pPr>
                                  <w:r>
                                    <w:rPr>
                                      <w:sz w:val="21"/>
                                    </w:rPr>
                                    <w:t>hereinafter called the Vessel, on the following terms and conditions:</w:t>
                                  </w:r>
                                </w:p>
                              </w:tc>
                              <w:tc>
                                <w:tcPr>
                                  <w:tcW w:w="985" w:type="dxa"/>
                                </w:tcPr>
                                <w:p>
                                  <w:pPr>
                                    <w:pStyle w:val="8"/>
                                    <w:rPr>
                                      <w:rFonts w:ascii="Times New Roman"/>
                                      <w:sz w:val="20"/>
                                    </w:rPr>
                                  </w:pPr>
                                </w:p>
                              </w:tc>
                              <w:tc>
                                <w:tcPr>
                                  <w:tcW w:w="174" w:type="dxa"/>
                                </w:tcPr>
                                <w:p>
                                  <w:pPr>
                                    <w:pStyle w:val="8"/>
                                    <w:spacing w:before="171"/>
                                    <w:ind w:left="10"/>
                                    <w:rPr>
                                      <w:sz w:val="21"/>
                                    </w:rPr>
                                  </w:pPr>
                                  <w:r>
                                    <w:rPr>
                                      <w:w w:val="99"/>
                                      <w:sz w:val="21"/>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8899" w:type="dxa"/>
                                </w:tcPr>
                                <w:p>
                                  <w:pPr>
                                    <w:pStyle w:val="8"/>
                                    <w:spacing w:before="97" w:line="219" w:lineRule="exact"/>
                                    <w:ind w:left="50"/>
                                    <w:rPr>
                                      <w:rFonts w:hint="eastAsia" w:ascii="宋体" w:eastAsia="宋体"/>
                                      <w:sz w:val="21"/>
                                    </w:rPr>
                                  </w:pPr>
                                  <w:r>
                                    <w:rPr>
                                      <w:rFonts w:hint="eastAsia" w:ascii="宋体" w:eastAsia="宋体"/>
                                      <w:sz w:val="21"/>
                                    </w:rPr>
                                    <w:t>以下称该船，满足以下条款：</w:t>
                                  </w:r>
                                </w:p>
                              </w:tc>
                              <w:tc>
                                <w:tcPr>
                                  <w:tcW w:w="985" w:type="dxa"/>
                                </w:tcPr>
                                <w:p>
                                  <w:pPr>
                                    <w:pStyle w:val="8"/>
                                    <w:rPr>
                                      <w:rFonts w:ascii="Times New Roman"/>
                                      <w:sz w:val="20"/>
                                    </w:rPr>
                                  </w:pPr>
                                </w:p>
                              </w:tc>
                              <w:tc>
                                <w:tcPr>
                                  <w:tcW w:w="174" w:type="dxa"/>
                                </w:tcPr>
                                <w:p>
                                  <w:pPr>
                                    <w:pStyle w:val="8"/>
                                    <w:rPr>
                                      <w:rFonts w:ascii="Times New Roman"/>
                                      <w:sz w:val="20"/>
                                    </w:rPr>
                                  </w:pPr>
                                </w:p>
                              </w:tc>
                            </w:tr>
                          </w:tbl>
                          <w:p>
                            <w:pPr>
                              <w:pStyle w:val="3"/>
                              <w:ind w:left="0"/>
                            </w:pPr>
                          </w:p>
                        </w:txbxContent>
                      </wps:txbx>
                      <wps:bodyPr vert="horz" lIns="0" tIns="0" rIns="0" bIns="0" anchor="t" anchorCtr="0" upright="1"/>
                    </wps:wsp>
                  </a:graphicData>
                </a:graphic>
              </wp:anchor>
            </w:drawing>
          </mc:Choice>
          <mc:Fallback>
            <w:pict>
              <v:shape id="文本框 4" o:spid="_x0000_s1026" o:spt="202" type="#_x0000_t202" style="position:absolute;left:0pt;margin-left:54.1pt;margin-top:4.75pt;height:288.8pt;width:502.9pt;mso-position-horizontal-relative:page;z-index:251665408;mso-width-relative:page;mso-height-relative:page;" filled="f" stroked="f" coordsize="21600,21600" o:gfxdata="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D7VdR2AAAAAoBAAAPAAAAAAAAAAEAIAAAACIA&#10;AABkcnMvZG93bnJldi54bWxQSwECFAAUAAAACACHTuJAfM4yONABAACZAwAADgAAAAAAAAABACAA&#10;AAAnAQAAZHJzL2Uyb0RvYy54bWxQSwUGAAAAAAYABgBZAQAAaQUAAAAA&#10;">
                <v:fill on="f" focussize="0,0"/>
                <v:stroke on="f"/>
                <v:imagedata o:title=""/>
                <o:lock v:ext="edit" aspectratio="f"/>
                <v:textbox inset="0mm,0mm,0mm,0mm">
                  <w:txbxContent>
                    <w:p>
                      <w:pPr>
                        <w:pStyle w:val="8"/>
                        <w:tabs>
                          <w:tab w:val="left" w:pos="681"/>
                          <w:tab w:val="left" w:pos="1101"/>
                        </w:tabs>
                        <w:spacing w:line="320" w:lineRule="exact"/>
                        <w:rPr>
                          <w:rFonts w:hint="eastAsia" w:ascii="宋体" w:eastAsia="宋体"/>
                          <w:sz w:val="21"/>
                        </w:rPr>
                      </w:pPr>
                    </w:p>
                    <w:tbl>
                      <w:tblPr>
                        <w:tblStyle w:val="4"/>
                        <w:tblW w:w="10058"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99"/>
                        <w:gridCol w:w="985"/>
                        <w:gridCol w:w="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2" w:hRule="atLeast"/>
                        </w:trPr>
                        <w:tc>
                          <w:tcPr>
                            <w:tcW w:w="8899" w:type="dxa"/>
                          </w:tcPr>
                          <w:p>
                            <w:pPr>
                              <w:pStyle w:val="8"/>
                              <w:tabs>
                                <w:tab w:val="left" w:pos="681"/>
                                <w:tab w:val="left" w:pos="1101"/>
                              </w:tabs>
                              <w:spacing w:line="320" w:lineRule="exact"/>
                              <w:ind w:left="50"/>
                              <w:rPr>
                                <w:sz w:val="21"/>
                              </w:rPr>
                            </w:pPr>
                            <w:r>
                              <w:rPr>
                                <w:rFonts w:hint="eastAsia" w:ascii="宋体" w:eastAsia="宋体"/>
                                <w:sz w:val="21"/>
                              </w:rPr>
                              <w:t>船</w:t>
                            </w:r>
                            <w:r>
                              <w:rPr>
                                <w:rFonts w:hint="eastAsia" w:ascii="宋体" w:eastAsia="宋体"/>
                                <w:sz w:val="21"/>
                              </w:rPr>
                              <w:tab/>
                            </w:r>
                            <w:r>
                              <w:rPr>
                                <w:rFonts w:hint="eastAsia" w:ascii="宋体" w:eastAsia="宋体"/>
                                <w:sz w:val="21"/>
                              </w:rPr>
                              <w:t>级</w:t>
                            </w:r>
                            <w:r>
                              <w:rPr>
                                <w:rFonts w:hint="eastAsia" w:ascii="宋体" w:eastAsia="宋体"/>
                                <w:sz w:val="21"/>
                              </w:rPr>
                              <w:tab/>
                            </w:r>
                            <w:r>
                              <w:rPr>
                                <w:sz w:val="21"/>
                              </w:rPr>
                              <w:t>:</w:t>
                            </w:r>
                          </w:p>
                          <w:p>
                            <w:pPr>
                              <w:pStyle w:val="8"/>
                              <w:tabs>
                                <w:tab w:val="left" w:pos="2814"/>
                              </w:tabs>
                              <w:spacing w:line="343" w:lineRule="exact"/>
                              <w:ind w:left="50"/>
                              <w:rPr>
                                <w:sz w:val="21"/>
                              </w:rPr>
                            </w:pPr>
                            <w:r>
                              <w:rPr>
                                <w:sz w:val="21"/>
                              </w:rPr>
                              <w:t>Built:</w:t>
                            </w:r>
                            <w:r>
                              <w:rPr>
                                <w:sz w:val="21"/>
                              </w:rPr>
                              <w:tab/>
                            </w:r>
                          </w:p>
                        </w:tc>
                        <w:tc>
                          <w:tcPr>
                            <w:tcW w:w="985" w:type="dxa"/>
                          </w:tcPr>
                          <w:p>
                            <w:pPr>
                              <w:pStyle w:val="8"/>
                              <w:spacing w:before="1"/>
                              <w:rPr>
                                <w:rFonts w:ascii="宋体"/>
                                <w:sz w:val="24"/>
                              </w:rPr>
                            </w:pPr>
                          </w:p>
                          <w:p>
                            <w:pPr>
                              <w:pStyle w:val="8"/>
                              <w:spacing w:line="354" w:lineRule="exact"/>
                              <w:ind w:right="8"/>
                              <w:jc w:val="right"/>
                              <w:rPr>
                                <w:sz w:val="21"/>
                              </w:rPr>
                            </w:pPr>
                            <w:r>
                              <w:rPr>
                                <w:w w:val="99"/>
                                <w:sz w:val="21"/>
                              </w:rPr>
                              <w:t>7</w:t>
                            </w:r>
                          </w:p>
                        </w:tc>
                        <w:tc>
                          <w:tcPr>
                            <w:tcW w:w="174" w:type="dxa"/>
                            <w:vMerge w:val="restart"/>
                          </w:tcPr>
                          <w:p>
                            <w:pPr>
                              <w:pStyle w:val="8"/>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atLeast"/>
                        </w:trPr>
                        <w:tc>
                          <w:tcPr>
                            <w:tcW w:w="8899" w:type="dxa"/>
                          </w:tcPr>
                          <w:p>
                            <w:pPr>
                              <w:pStyle w:val="8"/>
                              <w:tabs>
                                <w:tab w:val="left" w:pos="889"/>
                                <w:tab w:val="left" w:pos="2814"/>
                                <w:tab w:val="left" w:pos="3234"/>
                                <w:tab w:val="left" w:pos="3654"/>
                              </w:tabs>
                              <w:spacing w:line="373" w:lineRule="exact"/>
                              <w:ind w:left="50"/>
                              <w:rPr>
                                <w:rFonts w:hint="eastAsia" w:ascii="宋体" w:eastAsia="宋体"/>
                                <w:sz w:val="21"/>
                              </w:rPr>
                            </w:pPr>
                            <w:r>
                              <w:rPr>
                                <w:rFonts w:hint="eastAsia" w:ascii="宋体" w:eastAsia="宋体"/>
                                <w:sz w:val="21"/>
                              </w:rPr>
                              <w:t>建造方</w:t>
                            </w:r>
                            <w:r>
                              <w:rPr>
                                <w:rFonts w:hint="eastAsia" w:ascii="宋体" w:eastAsia="宋体"/>
                                <w:sz w:val="21"/>
                              </w:rPr>
                              <w:tab/>
                            </w:r>
                            <w:r>
                              <w:rPr>
                                <w:sz w:val="21"/>
                              </w:rPr>
                              <w:t>:</w:t>
                            </w:r>
                            <w:r>
                              <w:rPr>
                                <w:sz w:val="21"/>
                              </w:rPr>
                              <w:tab/>
                            </w:r>
                            <w:r>
                              <w:rPr>
                                <w:rFonts w:hint="eastAsia" w:ascii="宋体" w:eastAsia="宋体"/>
                                <w:sz w:val="21"/>
                              </w:rPr>
                              <w:t>造</w:t>
                            </w:r>
                            <w:r>
                              <w:rPr>
                                <w:rFonts w:hint="eastAsia" w:ascii="宋体" w:eastAsia="宋体"/>
                                <w:sz w:val="21"/>
                              </w:rPr>
                              <w:tab/>
                            </w:r>
                            <w:r>
                              <w:rPr>
                                <w:rFonts w:hint="eastAsia" w:ascii="宋体" w:eastAsia="宋体"/>
                                <w:sz w:val="21"/>
                              </w:rPr>
                              <w:t>船</w:t>
                            </w:r>
                            <w:r>
                              <w:rPr>
                                <w:rFonts w:hint="eastAsia" w:ascii="宋体" w:eastAsia="宋体"/>
                                <w:sz w:val="21"/>
                              </w:rPr>
                              <w:tab/>
                            </w:r>
                            <w:r>
                              <w:rPr>
                                <w:rFonts w:hint="eastAsia" w:ascii="宋体" w:eastAsia="宋体"/>
                                <w:sz w:val="21"/>
                              </w:rPr>
                              <w:t>地</w:t>
                            </w:r>
                            <w:r>
                              <w:rPr>
                                <w:rFonts w:hint="eastAsia" w:ascii="宋体" w:eastAsia="宋体"/>
                                <w:spacing w:val="-1"/>
                                <w:sz w:val="21"/>
                              </w:rPr>
                              <w:t xml:space="preserve"> </w:t>
                            </w:r>
                            <w:r>
                              <w:rPr>
                                <w:sz w:val="21"/>
                              </w:rPr>
                              <w:t>:</w:t>
                            </w:r>
                            <w:r>
                              <w:rPr>
                                <w:spacing w:val="47"/>
                                <w:sz w:val="21"/>
                              </w:rPr>
                              <w:t xml:space="preserve"> </w:t>
                            </w:r>
                          </w:p>
                        </w:tc>
                        <w:tc>
                          <w:tcPr>
                            <w:tcW w:w="985" w:type="dxa"/>
                          </w:tcPr>
                          <w:p>
                            <w:pPr>
                              <w:pStyle w:val="8"/>
                              <w:rPr>
                                <w:rFonts w:ascii="Times New Roman"/>
                                <w:sz w:val="20"/>
                              </w:rPr>
                            </w:pPr>
                          </w:p>
                        </w:tc>
                        <w:tc>
                          <w:tcPr>
                            <w:tcW w:w="17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7" w:hRule="atLeast"/>
                        </w:trPr>
                        <w:tc>
                          <w:tcPr>
                            <w:tcW w:w="8899" w:type="dxa"/>
                          </w:tcPr>
                          <w:p>
                            <w:pPr>
                              <w:pStyle w:val="8"/>
                              <w:tabs>
                                <w:tab w:val="left" w:pos="808"/>
                                <w:tab w:val="left" w:pos="2814"/>
                              </w:tabs>
                              <w:spacing w:before="175" w:line="389" w:lineRule="exact"/>
                              <w:ind w:left="50"/>
                              <w:rPr>
                                <w:i/>
                                <w:sz w:val="22"/>
                              </w:rPr>
                            </w:pPr>
                            <w:r>
                              <w:rPr>
                                <w:w w:val="99"/>
                                <w:sz w:val="21"/>
                              </w:rPr>
                              <w:t>C</w:t>
                            </w:r>
                            <w:r>
                              <w:rPr>
                                <w:spacing w:val="-1"/>
                                <w:w w:val="99"/>
                                <w:sz w:val="21"/>
                              </w:rPr>
                              <w:t>al</w:t>
                            </w:r>
                            <w:r>
                              <w:rPr>
                                <w:w w:val="99"/>
                                <w:sz w:val="21"/>
                              </w:rPr>
                              <w:t>l</w:t>
                            </w:r>
                            <w:r>
                              <w:rPr>
                                <w:sz w:val="21"/>
                              </w:rPr>
                              <w:tab/>
                            </w:r>
                            <w:r>
                              <w:rPr>
                                <w:w w:val="99"/>
                                <w:sz w:val="21"/>
                              </w:rPr>
                              <w:t>s</w:t>
                            </w:r>
                            <w:r>
                              <w:rPr>
                                <w:spacing w:val="-1"/>
                                <w:w w:val="99"/>
                                <w:sz w:val="21"/>
                              </w:rPr>
                              <w:t>ig</w:t>
                            </w:r>
                            <w:r>
                              <w:rPr>
                                <w:spacing w:val="1"/>
                                <w:w w:val="99"/>
                                <w:sz w:val="21"/>
                              </w:rPr>
                              <w:t>n</w:t>
                            </w:r>
                            <w:r>
                              <w:rPr>
                                <w:spacing w:val="2"/>
                                <w:w w:val="99"/>
                                <w:sz w:val="21"/>
                              </w:rPr>
                              <w:t>:</w:t>
                            </w:r>
                            <w:r>
                              <w:rPr>
                                <w:sz w:val="21"/>
                              </w:rPr>
                              <w:tab/>
                            </w:r>
                            <w:r>
                              <w:rPr>
                                <w:w w:val="99"/>
                                <w:sz w:val="21"/>
                              </w:rPr>
                              <w:t>G</w:t>
                            </w:r>
                            <w:r>
                              <w:rPr>
                                <w:spacing w:val="-1"/>
                                <w:w w:val="99"/>
                                <w:sz w:val="21"/>
                              </w:rPr>
                              <w:t>R</w:t>
                            </w:r>
                            <w:r>
                              <w:rPr>
                                <w:w w:val="99"/>
                                <w:sz w:val="21"/>
                              </w:rPr>
                              <w:t>T/</w:t>
                            </w:r>
                            <w:r>
                              <w:rPr>
                                <w:spacing w:val="-1"/>
                                <w:w w:val="99"/>
                                <w:sz w:val="21"/>
                              </w:rPr>
                              <w:t>N</w:t>
                            </w:r>
                            <w:r>
                              <w:rPr>
                                <w:spacing w:val="2"/>
                                <w:w w:val="99"/>
                                <w:sz w:val="21"/>
                              </w:rPr>
                              <w:t>R</w:t>
                            </w:r>
                            <w:r>
                              <w:rPr>
                                <w:w w:val="99"/>
                                <w:sz w:val="21"/>
                              </w:rPr>
                              <w:t>T:</w:t>
                            </w:r>
                            <w:r>
                              <w:rPr>
                                <w:spacing w:val="-17"/>
                                <w:sz w:val="21"/>
                              </w:rPr>
                              <w:t xml:space="preserve"> </w:t>
                            </w:r>
                          </w:p>
                          <w:p>
                            <w:pPr>
                              <w:pStyle w:val="8"/>
                              <w:tabs>
                                <w:tab w:val="left" w:pos="1101"/>
                                <w:tab w:val="left" w:pos="2814"/>
                              </w:tabs>
                              <w:spacing w:line="360" w:lineRule="exact"/>
                              <w:ind w:left="50"/>
                              <w:rPr>
                                <w:sz w:val="21"/>
                              </w:rPr>
                            </w:pPr>
                            <w:r>
                              <w:rPr>
                                <w:rFonts w:hint="eastAsia" w:ascii="宋体" w:eastAsia="宋体"/>
                                <w:sz w:val="21"/>
                              </w:rPr>
                              <w:t>船舶呼号</w:t>
                            </w:r>
                            <w:r>
                              <w:rPr>
                                <w:rFonts w:hint="eastAsia" w:ascii="宋体" w:eastAsia="宋体"/>
                                <w:sz w:val="21"/>
                              </w:rPr>
                              <w:tab/>
                            </w:r>
                            <w:r>
                              <w:rPr>
                                <w:sz w:val="21"/>
                              </w:rPr>
                              <w:t>:</w:t>
                            </w:r>
                            <w:r>
                              <w:rPr>
                                <w:sz w:val="21"/>
                              </w:rPr>
                              <w:tab/>
                            </w:r>
                            <w:r>
                              <w:rPr>
                                <w:rFonts w:hint="eastAsia" w:ascii="宋体" w:eastAsia="宋体"/>
                                <w:sz w:val="21"/>
                              </w:rPr>
                              <w:t>总吨位</w:t>
                            </w:r>
                            <w:r>
                              <w:rPr>
                                <w:spacing w:val="-3"/>
                                <w:sz w:val="21"/>
                              </w:rPr>
                              <w:t>/</w:t>
                            </w:r>
                            <w:r>
                              <w:rPr>
                                <w:rFonts w:hint="eastAsia" w:ascii="宋体" w:eastAsia="宋体"/>
                                <w:sz w:val="21"/>
                              </w:rPr>
                              <w:t>净吨位</w:t>
                            </w:r>
                            <w:r>
                              <w:rPr>
                                <w:sz w:val="21"/>
                              </w:rPr>
                              <w:t>:</w:t>
                            </w:r>
                          </w:p>
                          <w:p>
                            <w:pPr>
                              <w:pStyle w:val="8"/>
                              <w:tabs>
                                <w:tab w:val="left" w:pos="2838"/>
                                <w:tab w:val="left" w:pos="5133"/>
                              </w:tabs>
                              <w:spacing w:line="343" w:lineRule="exact"/>
                              <w:ind w:left="50"/>
                              <w:rPr>
                                <w:sz w:val="21"/>
                              </w:rPr>
                            </w:pPr>
                            <w:r>
                              <w:rPr>
                                <w:sz w:val="21"/>
                              </w:rPr>
                              <w:t>Length Overall :</w:t>
                            </w:r>
                            <w:r>
                              <w:rPr>
                                <w:spacing w:val="-2"/>
                                <w:sz w:val="21"/>
                              </w:rPr>
                              <w:t xml:space="preserve"> </w:t>
                            </w:r>
                            <w:r>
                              <w:rPr>
                                <w:sz w:val="21"/>
                              </w:rPr>
                              <w:tab/>
                            </w:r>
                            <w:r>
                              <w:rPr>
                                <w:sz w:val="21"/>
                              </w:rPr>
                              <w:t>Width:</w:t>
                            </w:r>
                            <w:r>
                              <w:rPr>
                                <w:spacing w:val="-2"/>
                                <w:sz w:val="21"/>
                              </w:rPr>
                              <w:t xml:space="preserve"> </w:t>
                            </w:r>
                            <w:r>
                              <w:rPr>
                                <w:sz w:val="21"/>
                              </w:rPr>
                              <w:tab/>
                            </w:r>
                            <w:r>
                              <w:rPr>
                                <w:sz w:val="21"/>
                              </w:rPr>
                              <w:t xml:space="preserve">Depth: </w:t>
                            </w:r>
                          </w:p>
                        </w:tc>
                        <w:tc>
                          <w:tcPr>
                            <w:tcW w:w="985" w:type="dxa"/>
                          </w:tcPr>
                          <w:p>
                            <w:pPr>
                              <w:pStyle w:val="8"/>
                              <w:rPr>
                                <w:rFonts w:ascii="宋体"/>
                                <w:sz w:val="28"/>
                              </w:rPr>
                            </w:pPr>
                          </w:p>
                          <w:p>
                            <w:pPr>
                              <w:pStyle w:val="8"/>
                              <w:rPr>
                                <w:rFonts w:ascii="宋体"/>
                                <w:sz w:val="28"/>
                              </w:rPr>
                            </w:pPr>
                          </w:p>
                          <w:p>
                            <w:pPr>
                              <w:pStyle w:val="8"/>
                              <w:spacing w:before="196" w:line="354" w:lineRule="exact"/>
                              <w:ind w:right="8"/>
                              <w:jc w:val="right"/>
                              <w:rPr>
                                <w:sz w:val="21"/>
                              </w:rPr>
                            </w:pPr>
                            <w:r>
                              <w:rPr>
                                <w:w w:val="99"/>
                                <w:sz w:val="21"/>
                              </w:rPr>
                              <w:t>8</w:t>
                            </w:r>
                          </w:p>
                        </w:tc>
                        <w:tc>
                          <w:tcPr>
                            <w:tcW w:w="17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trPr>
                        <w:tc>
                          <w:tcPr>
                            <w:tcW w:w="8899" w:type="dxa"/>
                          </w:tcPr>
                          <w:p>
                            <w:pPr>
                              <w:pStyle w:val="8"/>
                              <w:tabs>
                                <w:tab w:val="left" w:pos="2692"/>
                                <w:tab w:val="left" w:pos="5013"/>
                              </w:tabs>
                              <w:spacing w:line="373" w:lineRule="exact"/>
                              <w:ind w:left="50"/>
                              <w:rPr>
                                <w:sz w:val="21"/>
                              </w:rPr>
                            </w:pPr>
                            <w:r>
                              <w:rPr>
                                <w:rFonts w:hint="eastAsia" w:ascii="宋体" w:eastAsia="宋体"/>
                                <w:sz w:val="21"/>
                              </w:rPr>
                              <w:t>总长：</w:t>
                            </w:r>
                            <w:r>
                              <w:rPr>
                                <w:sz w:val="21"/>
                              </w:rPr>
                              <w:tab/>
                            </w:r>
                            <w:r>
                              <w:rPr>
                                <w:rFonts w:hint="eastAsia" w:ascii="宋体" w:eastAsia="宋体"/>
                                <w:sz w:val="21"/>
                              </w:rPr>
                              <w:t>宽度：</w:t>
                            </w:r>
                            <w:r>
                              <w:rPr>
                                <w:sz w:val="21"/>
                              </w:rPr>
                              <w:tab/>
                            </w:r>
                            <w:r>
                              <w:rPr>
                                <w:rFonts w:hint="eastAsia" w:ascii="宋体" w:eastAsia="宋体"/>
                                <w:sz w:val="21"/>
                              </w:rPr>
                              <w:t>型深：</w:t>
                            </w:r>
                          </w:p>
                        </w:tc>
                        <w:tc>
                          <w:tcPr>
                            <w:tcW w:w="985" w:type="dxa"/>
                          </w:tcPr>
                          <w:p>
                            <w:pPr>
                              <w:pStyle w:val="8"/>
                              <w:rPr>
                                <w:rFonts w:ascii="Times New Roman"/>
                                <w:sz w:val="20"/>
                              </w:rPr>
                            </w:pPr>
                          </w:p>
                        </w:tc>
                        <w:tc>
                          <w:tcPr>
                            <w:tcW w:w="17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9" w:hRule="atLeast"/>
                        </w:trPr>
                        <w:tc>
                          <w:tcPr>
                            <w:tcW w:w="8899" w:type="dxa"/>
                          </w:tcPr>
                          <w:p>
                            <w:pPr>
                              <w:pStyle w:val="8"/>
                              <w:tabs>
                                <w:tab w:val="left" w:pos="3352"/>
                              </w:tabs>
                              <w:spacing w:before="171" w:line="374" w:lineRule="exact"/>
                              <w:ind w:left="50"/>
                              <w:rPr>
                                <w:sz w:val="21"/>
                              </w:rPr>
                            </w:pPr>
                            <w:r>
                              <w:rPr>
                                <w:sz w:val="21"/>
                              </w:rPr>
                              <w:t xml:space="preserve">Main Engine: </w:t>
                            </w:r>
                          </w:p>
                          <w:p>
                            <w:pPr>
                              <w:pStyle w:val="8"/>
                              <w:spacing w:line="374" w:lineRule="exact"/>
                              <w:ind w:left="50"/>
                              <w:rPr>
                                <w:sz w:val="21"/>
                              </w:rPr>
                            </w:pPr>
                            <w:r>
                              <w:rPr>
                                <w:rFonts w:hint="eastAsia" w:ascii="宋体" w:eastAsia="宋体"/>
                                <w:sz w:val="21"/>
                              </w:rPr>
                              <w:t>主机</w:t>
                            </w:r>
                            <w:r>
                              <w:rPr>
                                <w:sz w:val="21"/>
                              </w:rPr>
                              <w:t xml:space="preserve">: </w:t>
                            </w:r>
                          </w:p>
                        </w:tc>
                        <w:tc>
                          <w:tcPr>
                            <w:tcW w:w="985" w:type="dxa"/>
                          </w:tcPr>
                          <w:p>
                            <w:pPr>
                              <w:pStyle w:val="8"/>
                              <w:rPr>
                                <w:rFonts w:ascii="Times New Roman"/>
                                <w:sz w:val="20"/>
                              </w:rPr>
                            </w:pPr>
                          </w:p>
                        </w:tc>
                        <w:tc>
                          <w:tcPr>
                            <w:tcW w:w="174"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8899" w:type="dxa"/>
                          </w:tcPr>
                          <w:p>
                            <w:pPr>
                              <w:pStyle w:val="8"/>
                              <w:spacing w:before="171"/>
                              <w:ind w:left="50"/>
                              <w:rPr>
                                <w:sz w:val="21"/>
                              </w:rPr>
                            </w:pPr>
                            <w:r>
                              <w:rPr>
                                <w:sz w:val="21"/>
                              </w:rPr>
                              <w:t>hereinafter called the Vessel, on the following terms and conditions:</w:t>
                            </w:r>
                          </w:p>
                        </w:tc>
                        <w:tc>
                          <w:tcPr>
                            <w:tcW w:w="985" w:type="dxa"/>
                          </w:tcPr>
                          <w:p>
                            <w:pPr>
                              <w:pStyle w:val="8"/>
                              <w:rPr>
                                <w:rFonts w:ascii="Times New Roman"/>
                                <w:sz w:val="20"/>
                              </w:rPr>
                            </w:pPr>
                          </w:p>
                        </w:tc>
                        <w:tc>
                          <w:tcPr>
                            <w:tcW w:w="174" w:type="dxa"/>
                          </w:tcPr>
                          <w:p>
                            <w:pPr>
                              <w:pStyle w:val="8"/>
                              <w:spacing w:before="171"/>
                              <w:ind w:left="10"/>
                              <w:rPr>
                                <w:sz w:val="21"/>
                              </w:rPr>
                            </w:pPr>
                            <w:r>
                              <w:rPr>
                                <w:w w:val="99"/>
                                <w:sz w:val="21"/>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8899" w:type="dxa"/>
                          </w:tcPr>
                          <w:p>
                            <w:pPr>
                              <w:pStyle w:val="8"/>
                              <w:spacing w:before="97" w:line="219" w:lineRule="exact"/>
                              <w:ind w:left="50"/>
                              <w:rPr>
                                <w:rFonts w:hint="eastAsia" w:ascii="宋体" w:eastAsia="宋体"/>
                                <w:sz w:val="21"/>
                              </w:rPr>
                            </w:pPr>
                            <w:r>
                              <w:rPr>
                                <w:rFonts w:hint="eastAsia" w:ascii="宋体" w:eastAsia="宋体"/>
                                <w:sz w:val="21"/>
                              </w:rPr>
                              <w:t>以下称该船，满足以下条款：</w:t>
                            </w:r>
                          </w:p>
                        </w:tc>
                        <w:tc>
                          <w:tcPr>
                            <w:tcW w:w="985" w:type="dxa"/>
                          </w:tcPr>
                          <w:p>
                            <w:pPr>
                              <w:pStyle w:val="8"/>
                              <w:rPr>
                                <w:rFonts w:ascii="Times New Roman"/>
                                <w:sz w:val="20"/>
                              </w:rPr>
                            </w:pPr>
                          </w:p>
                        </w:tc>
                        <w:tc>
                          <w:tcPr>
                            <w:tcW w:w="174" w:type="dxa"/>
                          </w:tcPr>
                          <w:p>
                            <w:pPr>
                              <w:pStyle w:val="8"/>
                              <w:rPr>
                                <w:rFonts w:ascii="Times New Roman"/>
                                <w:sz w:val="20"/>
                              </w:rPr>
                            </w:pPr>
                          </w:p>
                        </w:tc>
                      </w:tr>
                    </w:tbl>
                    <w:p>
                      <w:pPr>
                        <w:pStyle w:val="3"/>
                        <w:ind w:left="0"/>
                      </w:pPr>
                    </w:p>
                  </w:txbxContent>
                </v:textbox>
              </v:shape>
            </w:pict>
          </mc:Fallback>
        </mc:AlternateContent>
      </w:r>
      <w:r>
        <w:t>Classification Society/Class:</w:t>
      </w:r>
    </w:p>
    <w:p>
      <w:pPr>
        <w:pStyle w:val="3"/>
        <w:tabs>
          <w:tab w:val="right" w:pos="7210"/>
        </w:tabs>
        <w:spacing w:before="342" w:line="379" w:lineRule="exact"/>
      </w:pPr>
      <w:r>
        <w:br w:type="column"/>
      </w:r>
      <w:r>
        <w:t>GENERAL</w:t>
      </w:r>
      <w:r>
        <w:rPr>
          <w:spacing w:val="1"/>
        </w:rPr>
        <w:t xml:space="preserve"> </w:t>
      </w:r>
      <w:r>
        <w:t>CARGO</w:t>
      </w:r>
      <w:r>
        <w:rPr>
          <w:spacing w:val="3"/>
        </w:rPr>
        <w:t xml:space="preserve"> </w:t>
      </w:r>
      <w:r>
        <w:t>SHIP</w:t>
      </w:r>
      <w:r>
        <w:tab/>
      </w:r>
      <w:r>
        <w:t>5</w:t>
      </w:r>
    </w:p>
    <w:p>
      <w:pPr>
        <w:pStyle w:val="3"/>
        <w:spacing w:line="259" w:lineRule="exact"/>
        <w:rPr>
          <w:rFonts w:hint="eastAsia" w:ascii="宋体" w:eastAsia="宋体"/>
        </w:rPr>
      </w:pPr>
      <w:r>
        <w:rPr>
          <w:rFonts w:hint="eastAsia" w:ascii="宋体" w:eastAsia="宋体"/>
        </w:rPr>
        <w:t>散货船</w:t>
      </w:r>
    </w:p>
    <w:p>
      <w:pPr>
        <w:pStyle w:val="3"/>
        <w:tabs>
          <w:tab w:val="right" w:pos="7210"/>
        </w:tabs>
        <w:spacing w:before="43" w:line="177" w:lineRule="auto"/>
      </w:pPr>
      <w:r>
        <w:tab/>
      </w:r>
      <w:r>
        <w:rPr>
          <w:position w:val="-8"/>
        </w:rPr>
        <w:t>6</w:t>
      </w:r>
    </w:p>
    <w:p>
      <w:pPr>
        <w:pStyle w:val="3"/>
        <w:spacing w:line="220" w:lineRule="exact"/>
        <w:rPr>
          <w:rFonts w:hint="eastAsia" w:ascii="宋体" w:eastAsia="宋体"/>
        </w:rPr>
      </w:pPr>
      <w:r>
        <w:rPr>
          <w:rFonts w:hint="eastAsia" w:ascii="宋体" w:eastAsia="宋体"/>
        </w:rPr>
        <w:t>地峡航运局</w:t>
      </w:r>
    </w:p>
    <w:p>
      <w:pPr>
        <w:spacing w:after="0" w:line="220" w:lineRule="exact"/>
        <w:rPr>
          <w:rFonts w:hint="eastAsia" w:ascii="宋体" w:eastAsia="宋体"/>
        </w:rPr>
        <w:sectPr>
          <w:type w:val="continuous"/>
          <w:pgSz w:w="12240" w:h="15840"/>
          <w:pgMar w:top="980" w:right="900" w:bottom="1220" w:left="980" w:header="720" w:footer="720" w:gutter="0"/>
          <w:cols w:equalWidth="0" w:num="2">
            <w:col w:w="2711" w:space="54"/>
            <w:col w:w="7595"/>
          </w:cols>
        </w:sectPr>
      </w:pPr>
    </w:p>
    <w:p>
      <w:pPr>
        <w:tabs>
          <w:tab w:val="left" w:pos="1503"/>
          <w:tab w:val="right" w:pos="10165"/>
        </w:tabs>
        <w:spacing w:before="25"/>
        <w:ind w:left="152" w:right="0" w:firstLine="0"/>
        <w:jc w:val="left"/>
        <w:rPr>
          <w:sz w:val="21"/>
        </w:rPr>
      </w:pPr>
      <w:r>
        <mc:AlternateContent>
          <mc:Choice Requires="wps">
            <w:drawing>
              <wp:anchor distT="0" distB="0" distL="114300" distR="114300" simplePos="0" relativeHeight="251677696" behindDoc="0" locked="0" layoutInCell="1" allowOverlap="1">
                <wp:simplePos x="0" y="0"/>
                <wp:positionH relativeFrom="page">
                  <wp:posOffset>353695</wp:posOffset>
                </wp:positionH>
                <wp:positionV relativeFrom="paragraph">
                  <wp:posOffset>-2543810</wp:posOffset>
                </wp:positionV>
                <wp:extent cx="6542405" cy="168275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6542405" cy="1682750"/>
                        </a:xfrm>
                        <a:prstGeom prst="rect">
                          <a:avLst/>
                        </a:prstGeom>
                        <a:noFill/>
                        <a:ln>
                          <a:noFill/>
                        </a:ln>
                      </wps:spPr>
                      <wps:txbx>
                        <w:txbxContent>
                          <w:tbl>
                            <w:tblPr>
                              <w:tblStyle w:val="4"/>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
                              <w:gridCol w:w="90"/>
                              <w:gridCol w:w="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0" w:type="dxa"/>
                                </w:tcPr>
                                <w:p>
                                  <w:pPr>
                                    <w:pStyle w:val="8"/>
                                    <w:tabs>
                                      <w:tab w:val="left" w:pos="681"/>
                                      <w:tab w:val="left" w:pos="1101"/>
                                    </w:tabs>
                                    <w:spacing w:line="320" w:lineRule="exact"/>
                                    <w:ind w:left="50"/>
                                    <w:rPr>
                                      <w:sz w:val="21"/>
                                    </w:rPr>
                                  </w:pPr>
                                  <w:r>
                                    <w:rPr>
                                      <w:rFonts w:hint="eastAsia" w:ascii="宋体" w:eastAsia="宋体"/>
                                      <w:sz w:val="21"/>
                                    </w:rPr>
                                    <w:t>船</w:t>
                                  </w:r>
                                  <w:r>
                                    <w:rPr>
                                      <w:rFonts w:hint="eastAsia" w:ascii="宋体" w:eastAsia="宋体"/>
                                      <w:sz w:val="21"/>
                                    </w:rPr>
                                    <w:tab/>
                                  </w:r>
                                  <w:r>
                                    <w:rPr>
                                      <w:rFonts w:hint="eastAsia" w:ascii="宋体" w:eastAsia="宋体"/>
                                      <w:sz w:val="21"/>
                                    </w:rPr>
                                    <w:t>级</w:t>
                                  </w:r>
                                  <w:r>
                                    <w:rPr>
                                      <w:rFonts w:hint="eastAsia" w:ascii="宋体" w:eastAsia="宋体"/>
                                      <w:sz w:val="21"/>
                                    </w:rPr>
                                    <w:tab/>
                                  </w:r>
                                  <w:r>
                                    <w:rPr>
                                      <w:sz w:val="21"/>
                                    </w:rPr>
                                    <w:t>:</w:t>
                                  </w:r>
                                </w:p>
                                <w:p>
                                  <w:pPr>
                                    <w:pStyle w:val="8"/>
                                    <w:tabs>
                                      <w:tab w:val="left" w:pos="2814"/>
                                    </w:tabs>
                                    <w:spacing w:line="343" w:lineRule="exact"/>
                                    <w:ind w:left="50"/>
                                    <w:rPr>
                                      <w:sz w:val="21"/>
                                    </w:rPr>
                                  </w:pPr>
                                  <w:r>
                                    <w:rPr>
                                      <w:sz w:val="21"/>
                                    </w:rPr>
                                    <w:t>Built:</w:t>
                                  </w:r>
                                  <w:r>
                                    <w:rPr>
                                      <w:sz w:val="21"/>
                                    </w:rPr>
                                    <w:tab/>
                                  </w:r>
                                  <w:r>
                                    <w:rPr>
                                      <w:sz w:val="21"/>
                                    </w:rPr>
                                    <w:t>By: ZHONGJUN GROUP 7816 FACTORY</w:t>
                                  </w:r>
                                  <w:r>
                                    <w:rPr>
                                      <w:spacing w:val="-2"/>
                                      <w:sz w:val="21"/>
                                    </w:rPr>
                                    <w:t xml:space="preserve"> </w:t>
                                  </w:r>
                                  <w:r>
                                    <w:rPr>
                                      <w:sz w:val="21"/>
                                    </w:rPr>
                                    <w:t>TAIZHOU,CHINA</w:t>
                                  </w:r>
                                </w:p>
                              </w:tc>
                              <w:tc>
                                <w:tcPr>
                                  <w:tcW w:w="90" w:type="dxa"/>
                                </w:tcPr>
                                <w:p>
                                  <w:pPr>
                                    <w:pStyle w:val="8"/>
                                    <w:spacing w:before="1"/>
                                    <w:rPr>
                                      <w:rFonts w:ascii="宋体"/>
                                      <w:sz w:val="24"/>
                                    </w:rPr>
                                  </w:pPr>
                                </w:p>
                                <w:p>
                                  <w:pPr>
                                    <w:pStyle w:val="8"/>
                                    <w:spacing w:line="354" w:lineRule="exact"/>
                                    <w:ind w:right="8"/>
                                    <w:jc w:val="right"/>
                                    <w:rPr>
                                      <w:sz w:val="21"/>
                                    </w:rPr>
                                  </w:pPr>
                                  <w:r>
                                    <w:rPr>
                                      <w:w w:val="99"/>
                                      <w:sz w:val="21"/>
                                    </w:rPr>
                                    <w:t>7</w:t>
                                  </w:r>
                                </w:p>
                              </w:tc>
                              <w:tc>
                                <w:tcPr>
                                  <w:tcW w:w="0" w:type="dxa"/>
                                  <w:vMerge w:val="restart"/>
                                </w:tcPr>
                                <w:p>
                                  <w:pPr>
                                    <w:pStyle w:val="8"/>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0" w:type="dxa"/>
                                </w:tcPr>
                                <w:p>
                                  <w:pPr>
                                    <w:pStyle w:val="8"/>
                                    <w:tabs>
                                      <w:tab w:val="left" w:pos="889"/>
                                      <w:tab w:val="left" w:pos="2814"/>
                                      <w:tab w:val="left" w:pos="3234"/>
                                      <w:tab w:val="left" w:pos="3654"/>
                                    </w:tabs>
                                    <w:spacing w:line="373" w:lineRule="exact"/>
                                    <w:ind w:left="50"/>
                                    <w:rPr>
                                      <w:rFonts w:hint="eastAsia" w:ascii="宋体" w:eastAsia="宋体"/>
                                      <w:sz w:val="21"/>
                                    </w:rPr>
                                  </w:pPr>
                                  <w:r>
                                    <w:rPr>
                                      <w:rFonts w:hint="eastAsia" w:ascii="宋体" w:eastAsia="宋体"/>
                                      <w:sz w:val="21"/>
                                    </w:rPr>
                                    <w:t>建造方</w:t>
                                  </w:r>
                                  <w:r>
                                    <w:rPr>
                                      <w:rFonts w:hint="eastAsia" w:ascii="宋体" w:eastAsia="宋体"/>
                                      <w:sz w:val="21"/>
                                    </w:rPr>
                                    <w:tab/>
                                  </w:r>
                                  <w:r>
                                    <w:rPr>
                                      <w:sz w:val="21"/>
                                    </w:rPr>
                                    <w:t>:</w:t>
                                  </w:r>
                                  <w:r>
                                    <w:rPr>
                                      <w:sz w:val="21"/>
                                    </w:rPr>
                                    <w:tab/>
                                  </w:r>
                                  <w:r>
                                    <w:rPr>
                                      <w:rFonts w:hint="eastAsia" w:ascii="宋体" w:eastAsia="宋体"/>
                                      <w:sz w:val="21"/>
                                    </w:rPr>
                                    <w:t>造</w:t>
                                  </w:r>
                                  <w:r>
                                    <w:rPr>
                                      <w:rFonts w:hint="eastAsia" w:ascii="宋体" w:eastAsia="宋体"/>
                                      <w:sz w:val="21"/>
                                    </w:rPr>
                                    <w:tab/>
                                  </w:r>
                                  <w:r>
                                    <w:rPr>
                                      <w:rFonts w:hint="eastAsia" w:ascii="宋体" w:eastAsia="宋体"/>
                                      <w:sz w:val="21"/>
                                    </w:rPr>
                                    <w:t>船</w:t>
                                  </w:r>
                                  <w:r>
                                    <w:rPr>
                                      <w:rFonts w:hint="eastAsia" w:ascii="宋体" w:eastAsia="宋体"/>
                                      <w:sz w:val="21"/>
                                    </w:rPr>
                                    <w:tab/>
                                  </w:r>
                                  <w:r>
                                    <w:rPr>
                                      <w:rFonts w:hint="eastAsia" w:ascii="宋体" w:eastAsia="宋体"/>
                                      <w:sz w:val="21"/>
                                    </w:rPr>
                                    <w:t>地</w:t>
                                  </w:r>
                                  <w:r>
                                    <w:rPr>
                                      <w:rFonts w:hint="eastAsia" w:ascii="宋体" w:eastAsia="宋体"/>
                                      <w:spacing w:val="-1"/>
                                      <w:sz w:val="21"/>
                                    </w:rPr>
                                    <w:t xml:space="preserve"> </w:t>
                                  </w:r>
                                  <w:r>
                                    <w:rPr>
                                      <w:sz w:val="21"/>
                                    </w:rPr>
                                    <w:t>:</w:t>
                                  </w:r>
                                  <w:r>
                                    <w:rPr>
                                      <w:spacing w:val="47"/>
                                      <w:sz w:val="21"/>
                                    </w:rPr>
                                    <w:t xml:space="preserve"> </w:t>
                                  </w:r>
                                  <w:r>
                                    <w:rPr>
                                      <w:rFonts w:hint="eastAsia" w:ascii="宋体" w:eastAsia="宋体"/>
                                      <w:sz w:val="21"/>
                                    </w:rPr>
                                    <w:t>中国台州中军集团</w:t>
                                  </w:r>
                                  <w:r>
                                    <w:rPr>
                                      <w:rFonts w:hint="eastAsia" w:ascii="宋体" w:eastAsia="宋体"/>
                                      <w:spacing w:val="-50"/>
                                      <w:sz w:val="21"/>
                                    </w:rPr>
                                    <w:t xml:space="preserve"> </w:t>
                                  </w:r>
                                  <w:r>
                                    <w:rPr>
                                      <w:sz w:val="21"/>
                                    </w:rPr>
                                    <w:t>7816</w:t>
                                  </w:r>
                                  <w:r>
                                    <w:rPr>
                                      <w:spacing w:val="-6"/>
                                      <w:sz w:val="21"/>
                                    </w:rPr>
                                    <w:t xml:space="preserve"> </w:t>
                                  </w:r>
                                  <w:r>
                                    <w:rPr>
                                      <w:rFonts w:hint="eastAsia" w:ascii="宋体" w:eastAsia="宋体"/>
                                      <w:sz w:val="21"/>
                                    </w:rPr>
                                    <w:t>工厂</w:t>
                                  </w:r>
                                </w:p>
                              </w:tc>
                              <w:tc>
                                <w:tcPr>
                                  <w:tcW w:w="90" w:type="dxa"/>
                                </w:tcPr>
                                <w:p>
                                  <w:pPr>
                                    <w:pStyle w:val="8"/>
                                    <w:rPr>
                                      <w:rFonts w:ascii="Times New Roman"/>
                                      <w:sz w:val="20"/>
                                    </w:rPr>
                                  </w:pPr>
                                </w:p>
                              </w:tc>
                              <w:tc>
                                <w:tcPr>
                                  <w:tcW w:w="0"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0" w:type="dxa"/>
                                </w:tcPr>
                                <w:p>
                                  <w:pPr>
                                    <w:pStyle w:val="8"/>
                                    <w:tabs>
                                      <w:tab w:val="left" w:pos="808"/>
                                      <w:tab w:val="left" w:pos="2814"/>
                                    </w:tabs>
                                    <w:spacing w:before="175" w:line="389" w:lineRule="exact"/>
                                    <w:ind w:left="50"/>
                                    <w:rPr>
                                      <w:i/>
                                      <w:sz w:val="22"/>
                                    </w:rPr>
                                  </w:pPr>
                                  <w:r>
                                    <w:rPr>
                                      <w:w w:val="99"/>
                                      <w:sz w:val="21"/>
                                    </w:rPr>
                                    <w:t>C</w:t>
                                  </w:r>
                                  <w:r>
                                    <w:rPr>
                                      <w:spacing w:val="-1"/>
                                      <w:w w:val="99"/>
                                      <w:sz w:val="21"/>
                                    </w:rPr>
                                    <w:t>al</w:t>
                                  </w:r>
                                  <w:r>
                                    <w:rPr>
                                      <w:w w:val="99"/>
                                      <w:sz w:val="21"/>
                                    </w:rPr>
                                    <w:t>l</w:t>
                                  </w:r>
                                  <w:r>
                                    <w:rPr>
                                      <w:sz w:val="21"/>
                                    </w:rPr>
                                    <w:tab/>
                                  </w:r>
                                  <w:r>
                                    <w:rPr>
                                      <w:w w:val="99"/>
                                      <w:sz w:val="21"/>
                                    </w:rPr>
                                    <w:t>s</w:t>
                                  </w:r>
                                  <w:r>
                                    <w:rPr>
                                      <w:spacing w:val="-1"/>
                                      <w:w w:val="99"/>
                                      <w:sz w:val="21"/>
                                    </w:rPr>
                                    <w:t>ig</w:t>
                                  </w:r>
                                  <w:r>
                                    <w:rPr>
                                      <w:spacing w:val="1"/>
                                      <w:w w:val="99"/>
                                      <w:sz w:val="21"/>
                                    </w:rPr>
                                    <w:t>n</w:t>
                                  </w:r>
                                  <w:r>
                                    <w:rPr>
                                      <w:spacing w:val="2"/>
                                      <w:w w:val="99"/>
                                      <w:sz w:val="21"/>
                                    </w:rPr>
                                    <w:t>:</w:t>
                                  </w:r>
                                  <w:r>
                                    <w:rPr>
                                      <w:w w:val="99"/>
                                      <w:sz w:val="21"/>
                                    </w:rPr>
                                    <w:t>H9GU</w:t>
                                  </w:r>
                                  <w:r>
                                    <w:rPr>
                                      <w:sz w:val="21"/>
                                    </w:rPr>
                                    <w:tab/>
                                  </w:r>
                                  <w:r>
                                    <w:rPr>
                                      <w:w w:val="99"/>
                                      <w:sz w:val="21"/>
                                    </w:rPr>
                                    <w:t>G</w:t>
                                  </w:r>
                                  <w:r>
                                    <w:rPr>
                                      <w:spacing w:val="-1"/>
                                      <w:w w:val="99"/>
                                      <w:sz w:val="21"/>
                                    </w:rPr>
                                    <w:t>R</w:t>
                                  </w:r>
                                  <w:r>
                                    <w:rPr>
                                      <w:w w:val="99"/>
                                      <w:sz w:val="21"/>
                                    </w:rPr>
                                    <w:t>T/</w:t>
                                  </w:r>
                                  <w:r>
                                    <w:rPr>
                                      <w:spacing w:val="-1"/>
                                      <w:w w:val="99"/>
                                      <w:sz w:val="21"/>
                                    </w:rPr>
                                    <w:t>N</w:t>
                                  </w:r>
                                  <w:r>
                                    <w:rPr>
                                      <w:spacing w:val="2"/>
                                      <w:w w:val="99"/>
                                      <w:sz w:val="21"/>
                                    </w:rPr>
                                    <w:t>R</w:t>
                                  </w:r>
                                  <w:r>
                                    <w:rPr>
                                      <w:w w:val="99"/>
                                      <w:sz w:val="21"/>
                                    </w:rPr>
                                    <w:t>T:</w:t>
                                  </w:r>
                                  <w:r>
                                    <w:rPr>
                                      <w:spacing w:val="-17"/>
                                      <w:sz w:val="21"/>
                                    </w:rPr>
                                    <w:t xml:space="preserve"> </w:t>
                                  </w:r>
                                  <w:r>
                                    <w:rPr>
                                      <w:i/>
                                      <w:spacing w:val="-89"/>
                                      <w:w w:val="95"/>
                                      <w:sz w:val="22"/>
                                    </w:rPr>
                                    <w:t>4355/2</w:t>
                                  </w:r>
                                  <w:r>
                                    <w:rPr>
                                      <w:i/>
                                      <w:spacing w:val="-87"/>
                                      <w:w w:val="95"/>
                                      <w:sz w:val="22"/>
                                    </w:rPr>
                                    <w:t>5</w:t>
                                  </w:r>
                                  <w:r>
                                    <w:rPr>
                                      <w:i/>
                                      <w:spacing w:val="-89"/>
                                      <w:w w:val="95"/>
                                      <w:sz w:val="22"/>
                                    </w:rPr>
                                    <w:t>0</w:t>
                                  </w:r>
                                  <w:r>
                                    <w:rPr>
                                      <w:i/>
                                      <w:w w:val="95"/>
                                      <w:sz w:val="22"/>
                                    </w:rPr>
                                    <w:t>4</w:t>
                                  </w:r>
                                </w:p>
                                <w:p>
                                  <w:pPr>
                                    <w:pStyle w:val="8"/>
                                    <w:tabs>
                                      <w:tab w:val="left" w:pos="1101"/>
                                      <w:tab w:val="left" w:pos="2814"/>
                                    </w:tabs>
                                    <w:spacing w:line="360" w:lineRule="exact"/>
                                    <w:ind w:left="50"/>
                                    <w:rPr>
                                      <w:sz w:val="21"/>
                                    </w:rPr>
                                  </w:pPr>
                                  <w:r>
                                    <w:rPr>
                                      <w:rFonts w:hint="eastAsia" w:ascii="宋体" w:eastAsia="宋体"/>
                                      <w:sz w:val="21"/>
                                    </w:rPr>
                                    <w:t>船舶呼号</w:t>
                                  </w:r>
                                  <w:r>
                                    <w:rPr>
                                      <w:rFonts w:hint="eastAsia" w:ascii="宋体" w:eastAsia="宋体"/>
                                      <w:sz w:val="21"/>
                                    </w:rPr>
                                    <w:tab/>
                                  </w:r>
                                  <w:r>
                                    <w:rPr>
                                      <w:sz w:val="21"/>
                                    </w:rPr>
                                    <w:t>:H9GU</w:t>
                                  </w:r>
                                  <w:r>
                                    <w:rPr>
                                      <w:sz w:val="21"/>
                                    </w:rPr>
                                    <w:tab/>
                                  </w:r>
                                  <w:r>
                                    <w:rPr>
                                      <w:rFonts w:hint="eastAsia" w:ascii="宋体" w:eastAsia="宋体"/>
                                      <w:sz w:val="21"/>
                                    </w:rPr>
                                    <w:t>总吨位</w:t>
                                  </w:r>
                                  <w:r>
                                    <w:rPr>
                                      <w:spacing w:val="-3"/>
                                      <w:sz w:val="21"/>
                                    </w:rPr>
                                    <w:t>/</w:t>
                                  </w:r>
                                  <w:r>
                                    <w:rPr>
                                      <w:rFonts w:hint="eastAsia" w:ascii="宋体" w:eastAsia="宋体"/>
                                      <w:sz w:val="21"/>
                                    </w:rPr>
                                    <w:t>净吨位</w:t>
                                  </w:r>
                                  <w:r>
                                    <w:rPr>
                                      <w:sz w:val="21"/>
                                    </w:rPr>
                                    <w:t>:4355/2504</w:t>
                                  </w:r>
                                </w:p>
                                <w:p>
                                  <w:pPr>
                                    <w:pStyle w:val="8"/>
                                    <w:tabs>
                                      <w:tab w:val="left" w:pos="2838"/>
                                      <w:tab w:val="left" w:pos="5133"/>
                                    </w:tabs>
                                    <w:spacing w:line="343" w:lineRule="exact"/>
                                    <w:ind w:left="50"/>
                                    <w:rPr>
                                      <w:sz w:val="21"/>
                                    </w:rPr>
                                  </w:pPr>
                                  <w:r>
                                    <w:rPr>
                                      <w:sz w:val="21"/>
                                    </w:rPr>
                                    <w:t>Length Overall :</w:t>
                                  </w:r>
                                  <w:r>
                                    <w:rPr>
                                      <w:spacing w:val="-2"/>
                                      <w:sz w:val="21"/>
                                    </w:rPr>
                                    <w:t xml:space="preserve"> </w:t>
                                  </w:r>
                                  <w:r>
                                    <w:rPr>
                                      <w:sz w:val="21"/>
                                    </w:rPr>
                                    <w:t>105.50 M</w:t>
                                  </w:r>
                                  <w:r>
                                    <w:rPr>
                                      <w:sz w:val="21"/>
                                    </w:rPr>
                                    <w:tab/>
                                  </w:r>
                                  <w:r>
                                    <w:rPr>
                                      <w:sz w:val="21"/>
                                    </w:rPr>
                                    <w:t>Width:</w:t>
                                  </w:r>
                                  <w:r>
                                    <w:rPr>
                                      <w:spacing w:val="-2"/>
                                      <w:sz w:val="21"/>
                                    </w:rPr>
                                    <w:t xml:space="preserve"> </w:t>
                                  </w:r>
                                  <w:r>
                                    <w:rPr>
                                      <w:sz w:val="21"/>
                                    </w:rPr>
                                    <w:t>16.80M</w:t>
                                  </w:r>
                                  <w:r>
                                    <w:rPr>
                                      <w:sz w:val="21"/>
                                    </w:rPr>
                                    <w:tab/>
                                  </w:r>
                                  <w:r>
                                    <w:rPr>
                                      <w:sz w:val="21"/>
                                    </w:rPr>
                                    <w:t>Depth: 8.80</w:t>
                                  </w:r>
                                  <w:r>
                                    <w:rPr>
                                      <w:spacing w:val="2"/>
                                      <w:sz w:val="21"/>
                                    </w:rPr>
                                    <w:t xml:space="preserve"> </w:t>
                                  </w:r>
                                  <w:r>
                                    <w:rPr>
                                      <w:sz w:val="21"/>
                                    </w:rPr>
                                    <w:t>M</w:t>
                                  </w:r>
                                </w:p>
                              </w:tc>
                              <w:tc>
                                <w:tcPr>
                                  <w:tcW w:w="90" w:type="dxa"/>
                                </w:tcPr>
                                <w:p>
                                  <w:pPr>
                                    <w:pStyle w:val="8"/>
                                    <w:rPr>
                                      <w:rFonts w:ascii="宋体"/>
                                      <w:sz w:val="28"/>
                                    </w:rPr>
                                  </w:pPr>
                                </w:p>
                                <w:p>
                                  <w:pPr>
                                    <w:pStyle w:val="8"/>
                                    <w:rPr>
                                      <w:rFonts w:ascii="宋体"/>
                                      <w:sz w:val="28"/>
                                    </w:rPr>
                                  </w:pPr>
                                </w:p>
                                <w:p>
                                  <w:pPr>
                                    <w:pStyle w:val="8"/>
                                    <w:spacing w:before="196" w:line="354" w:lineRule="exact"/>
                                    <w:ind w:right="8"/>
                                    <w:jc w:val="right"/>
                                    <w:rPr>
                                      <w:sz w:val="21"/>
                                    </w:rPr>
                                  </w:pPr>
                                  <w:r>
                                    <w:rPr>
                                      <w:w w:val="99"/>
                                      <w:sz w:val="21"/>
                                    </w:rPr>
                                    <w:t>8</w:t>
                                  </w:r>
                                </w:p>
                              </w:tc>
                              <w:tc>
                                <w:tcPr>
                                  <w:tcW w:w="0"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0" w:type="dxa"/>
                                </w:tcPr>
                                <w:p>
                                  <w:pPr>
                                    <w:pStyle w:val="8"/>
                                    <w:tabs>
                                      <w:tab w:val="left" w:pos="2692"/>
                                      <w:tab w:val="left" w:pos="5013"/>
                                    </w:tabs>
                                    <w:spacing w:line="373" w:lineRule="exact"/>
                                    <w:ind w:left="50"/>
                                    <w:rPr>
                                      <w:sz w:val="21"/>
                                    </w:rPr>
                                  </w:pPr>
                                  <w:r>
                                    <w:rPr>
                                      <w:rFonts w:hint="eastAsia" w:ascii="宋体" w:eastAsia="宋体"/>
                                      <w:sz w:val="21"/>
                                    </w:rPr>
                                    <w:t>总长：</w:t>
                                  </w:r>
                                  <w:r>
                                    <w:rPr>
                                      <w:sz w:val="21"/>
                                    </w:rPr>
                                    <w:t>105.50</w:t>
                                  </w:r>
                                  <w:r>
                                    <w:rPr>
                                      <w:spacing w:val="1"/>
                                      <w:sz w:val="21"/>
                                    </w:rPr>
                                    <w:t xml:space="preserve"> </w:t>
                                  </w:r>
                                  <w:r>
                                    <w:rPr>
                                      <w:sz w:val="21"/>
                                    </w:rPr>
                                    <w:t>M</w:t>
                                  </w:r>
                                  <w:r>
                                    <w:rPr>
                                      <w:sz w:val="21"/>
                                    </w:rPr>
                                    <w:tab/>
                                  </w:r>
                                  <w:r>
                                    <w:rPr>
                                      <w:rFonts w:hint="eastAsia" w:ascii="宋体" w:eastAsia="宋体"/>
                                      <w:sz w:val="21"/>
                                    </w:rPr>
                                    <w:t>宽度：</w:t>
                                  </w:r>
                                  <w:r>
                                    <w:rPr>
                                      <w:sz w:val="21"/>
                                    </w:rPr>
                                    <w:t>16.80</w:t>
                                  </w:r>
                                  <w:r>
                                    <w:rPr>
                                      <w:spacing w:val="-1"/>
                                      <w:sz w:val="21"/>
                                    </w:rPr>
                                    <w:t xml:space="preserve"> </w:t>
                                  </w:r>
                                  <w:r>
                                    <w:rPr>
                                      <w:sz w:val="21"/>
                                    </w:rPr>
                                    <w:t>M</w:t>
                                  </w:r>
                                  <w:r>
                                    <w:rPr>
                                      <w:sz w:val="21"/>
                                    </w:rPr>
                                    <w:tab/>
                                  </w:r>
                                  <w:r>
                                    <w:rPr>
                                      <w:rFonts w:hint="eastAsia" w:ascii="宋体" w:eastAsia="宋体"/>
                                      <w:sz w:val="21"/>
                                    </w:rPr>
                                    <w:t>型深：</w:t>
                                  </w:r>
                                  <w:r>
                                    <w:rPr>
                                      <w:sz w:val="21"/>
                                    </w:rPr>
                                    <w:t>8.80 M</w:t>
                                  </w:r>
                                </w:p>
                              </w:tc>
                              <w:tc>
                                <w:tcPr>
                                  <w:tcW w:w="90" w:type="dxa"/>
                                </w:tcPr>
                                <w:p>
                                  <w:pPr>
                                    <w:pStyle w:val="8"/>
                                    <w:rPr>
                                      <w:rFonts w:ascii="Times New Roman"/>
                                      <w:sz w:val="20"/>
                                    </w:rPr>
                                  </w:pPr>
                                </w:p>
                              </w:tc>
                              <w:tc>
                                <w:tcPr>
                                  <w:tcW w:w="0"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0" w:type="dxa"/>
                                </w:tcPr>
                                <w:p>
                                  <w:pPr>
                                    <w:pStyle w:val="8"/>
                                    <w:tabs>
                                      <w:tab w:val="left" w:pos="3352"/>
                                    </w:tabs>
                                    <w:spacing w:before="171" w:line="374" w:lineRule="exact"/>
                                    <w:ind w:left="50"/>
                                    <w:rPr>
                                      <w:sz w:val="21"/>
                                    </w:rPr>
                                  </w:pPr>
                                  <w:r>
                                    <w:rPr>
                                      <w:sz w:val="21"/>
                                    </w:rPr>
                                    <w:t>Main Engine: MAN</w:t>
                                  </w:r>
                                  <w:r>
                                    <w:rPr>
                                      <w:spacing w:val="-4"/>
                                      <w:sz w:val="21"/>
                                    </w:rPr>
                                    <w:t xml:space="preserve"> </w:t>
                                  </w:r>
                                  <w:r>
                                    <w:rPr>
                                      <w:sz w:val="21"/>
                                    </w:rPr>
                                    <w:t>B&amp;W</w:t>
                                  </w:r>
                                  <w:r>
                                    <w:rPr>
                                      <w:spacing w:val="-1"/>
                                      <w:sz w:val="21"/>
                                    </w:rPr>
                                    <w:t xml:space="preserve"> </w:t>
                                  </w:r>
                                  <w:r>
                                    <w:rPr>
                                      <w:sz w:val="21"/>
                                    </w:rPr>
                                    <w:t>5L35MC</w:t>
                                  </w:r>
                                  <w:r>
                                    <w:rPr>
                                      <w:sz w:val="21"/>
                                    </w:rPr>
                                    <w:tab/>
                                  </w:r>
                                  <w:r>
                                    <w:rPr>
                                      <w:sz w:val="21"/>
                                    </w:rPr>
                                    <w:t>2794 KW *200RPM *1</w:t>
                                  </w:r>
                                  <w:r>
                                    <w:rPr>
                                      <w:spacing w:val="6"/>
                                      <w:sz w:val="21"/>
                                    </w:rPr>
                                    <w:t xml:space="preserve"> </w:t>
                                  </w:r>
                                  <w:r>
                                    <w:rPr>
                                      <w:sz w:val="21"/>
                                    </w:rPr>
                                    <w:t>unit</w:t>
                                  </w:r>
                                </w:p>
                                <w:p>
                                  <w:pPr>
                                    <w:pStyle w:val="8"/>
                                    <w:spacing w:line="374" w:lineRule="exact"/>
                                    <w:ind w:left="50"/>
                                    <w:rPr>
                                      <w:sz w:val="21"/>
                                    </w:rPr>
                                  </w:pPr>
                                  <w:r>
                                    <w:rPr>
                                      <w:rFonts w:hint="eastAsia" w:ascii="宋体" w:eastAsia="宋体"/>
                                      <w:sz w:val="21"/>
                                    </w:rPr>
                                    <w:t>主机</w:t>
                                  </w:r>
                                  <w:r>
                                    <w:rPr>
                                      <w:sz w:val="21"/>
                                    </w:rPr>
                                    <w:t xml:space="preserve">: </w:t>
                                  </w:r>
                                  <w:r>
                                    <w:rPr>
                                      <w:rFonts w:hint="eastAsia" w:ascii="宋体" w:eastAsia="宋体"/>
                                      <w:sz w:val="21"/>
                                    </w:rPr>
                                    <w:t xml:space="preserve">曼恩 </w:t>
                                  </w:r>
                                  <w:r>
                                    <w:rPr>
                                      <w:sz w:val="21"/>
                                    </w:rPr>
                                    <w:t>B&amp;W 5L35MC (</w:t>
                                  </w:r>
                                  <w:r>
                                    <w:rPr>
                                      <w:rFonts w:hint="eastAsia" w:ascii="宋体" w:eastAsia="宋体"/>
                                      <w:sz w:val="21"/>
                                    </w:rPr>
                                    <w:t xml:space="preserve">主机功率是 </w:t>
                                  </w:r>
                                  <w:r>
                                    <w:rPr>
                                      <w:sz w:val="21"/>
                                    </w:rPr>
                                    <w:t xml:space="preserve">2794 </w:t>
                                  </w:r>
                                  <w:r>
                                    <w:rPr>
                                      <w:rFonts w:hint="eastAsia" w:ascii="宋体" w:eastAsia="宋体"/>
                                      <w:sz w:val="21"/>
                                    </w:rPr>
                                    <w:t>千瓦 共一台</w:t>
                                  </w:r>
                                  <w:r>
                                    <w:rPr>
                                      <w:sz w:val="21"/>
                                    </w:rPr>
                                    <w:t>)</w:t>
                                  </w:r>
                                </w:p>
                              </w:tc>
                              <w:tc>
                                <w:tcPr>
                                  <w:tcW w:w="90" w:type="dxa"/>
                                </w:tcPr>
                                <w:p>
                                  <w:pPr>
                                    <w:pStyle w:val="8"/>
                                    <w:rPr>
                                      <w:rFonts w:ascii="Times New Roman"/>
                                      <w:sz w:val="20"/>
                                    </w:rPr>
                                  </w:pPr>
                                </w:p>
                              </w:tc>
                              <w:tc>
                                <w:tcPr>
                                  <w:tcW w:w="0"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0" w:type="dxa"/>
                                </w:tcPr>
                                <w:p>
                                  <w:pPr>
                                    <w:pStyle w:val="8"/>
                                    <w:spacing w:before="171"/>
                                    <w:ind w:left="50"/>
                                    <w:rPr>
                                      <w:sz w:val="21"/>
                                    </w:rPr>
                                  </w:pPr>
                                  <w:r>
                                    <w:rPr>
                                      <w:sz w:val="21"/>
                                    </w:rPr>
                                    <w:t>hereinafter called the Vessel, on the following terms and conditions:</w:t>
                                  </w:r>
                                </w:p>
                              </w:tc>
                              <w:tc>
                                <w:tcPr>
                                  <w:tcW w:w="90" w:type="dxa"/>
                                </w:tcPr>
                                <w:p>
                                  <w:pPr>
                                    <w:pStyle w:val="8"/>
                                    <w:rPr>
                                      <w:rFonts w:ascii="Times New Roman"/>
                                      <w:sz w:val="20"/>
                                    </w:rPr>
                                  </w:pPr>
                                </w:p>
                              </w:tc>
                              <w:tc>
                                <w:tcPr>
                                  <w:tcW w:w="0" w:type="dxa"/>
                                </w:tcPr>
                                <w:p>
                                  <w:pPr>
                                    <w:pStyle w:val="8"/>
                                    <w:spacing w:before="171"/>
                                    <w:ind w:left="10"/>
                                    <w:rPr>
                                      <w:sz w:val="21"/>
                                    </w:rPr>
                                  </w:pPr>
                                  <w:r>
                                    <w:rPr>
                                      <w:w w:val="99"/>
                                      <w:sz w:val="21"/>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0" w:type="dxa"/>
                                </w:tcPr>
                                <w:p>
                                  <w:pPr>
                                    <w:pStyle w:val="8"/>
                                    <w:spacing w:before="97" w:line="219" w:lineRule="exact"/>
                                    <w:ind w:left="50"/>
                                    <w:rPr>
                                      <w:rFonts w:hint="eastAsia" w:ascii="宋体" w:eastAsia="宋体"/>
                                      <w:sz w:val="21"/>
                                    </w:rPr>
                                  </w:pPr>
                                  <w:r>
                                    <w:rPr>
                                      <w:rFonts w:hint="eastAsia" w:ascii="宋体" w:eastAsia="宋体"/>
                                      <w:sz w:val="21"/>
                                    </w:rPr>
                                    <w:t>以下称该船，满足以下条款：</w:t>
                                  </w:r>
                                </w:p>
                              </w:tc>
                              <w:tc>
                                <w:tcPr>
                                  <w:tcW w:w="90" w:type="dxa"/>
                                </w:tcPr>
                                <w:p>
                                  <w:pPr>
                                    <w:pStyle w:val="8"/>
                                    <w:rPr>
                                      <w:rFonts w:ascii="Times New Roman"/>
                                      <w:sz w:val="20"/>
                                    </w:rPr>
                                  </w:pPr>
                                </w:p>
                              </w:tc>
                              <w:tc>
                                <w:tcPr>
                                  <w:tcW w:w="0" w:type="dxa"/>
                                </w:tcPr>
                                <w:p>
                                  <w:pPr>
                                    <w:pStyle w:val="8"/>
                                    <w:rPr>
                                      <w:rFonts w:ascii="Times New Roman"/>
                                      <w:sz w:val="20"/>
                                    </w:rPr>
                                  </w:pPr>
                                </w:p>
                              </w:tc>
                            </w:tr>
                          </w:tbl>
                          <w:p>
                            <w:pPr>
                              <w:pStyle w:val="3"/>
                              <w:ind w:left="0"/>
                            </w:pPr>
                          </w:p>
                        </w:txbxContent>
                      </wps:txbx>
                      <wps:bodyPr vert="horz" lIns="0" tIns="0" rIns="0" bIns="0" anchor="t" anchorCtr="0" upright="1"/>
                    </wps:wsp>
                  </a:graphicData>
                </a:graphic>
              </wp:anchor>
            </w:drawing>
          </mc:Choice>
          <mc:Fallback>
            <w:pict>
              <v:shape id="_x0000_s1026" o:spid="_x0000_s1026" o:spt="202" type="#_x0000_t202" style="position:absolute;left:0pt;margin-left:27.85pt;margin-top:-200.3pt;height:132.5pt;width:515.15pt;mso-position-horizontal-relative:page;z-index:251677696;mso-width-relative:page;mso-height-relative:page;" filled="f" stroked="f" coordsize="21600,21600" o:gfxdata="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YsGdtkAAAANAQAADwAAAAAAAAABACAA&#10;AAAiAAAAZHJzL2Rvd25yZXYueG1sUEsBAhQAFAAAAAgAh07iQD6mbsfTAQAAmgMAAA4AAAAAAAAA&#10;AQAgAAAAKAEAAGRycy9lMm9Eb2MueG1sUEsFBgAAAAAGAAYAWQEAAG0FAAAAAA==&#10;">
                <v:fill on="f" focussize="0,0"/>
                <v:stroke on="f"/>
                <v:imagedata o:title=""/>
                <o:lock v:ext="edit" aspectratio="f"/>
                <v:textbox inset="0mm,0mm,0mm,0mm">
                  <w:txbxContent>
                    <w:tbl>
                      <w:tblPr>
                        <w:tblStyle w:val="4"/>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
                        <w:gridCol w:w="90"/>
                        <w:gridCol w:w="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0" w:type="dxa"/>
                          </w:tcPr>
                          <w:p>
                            <w:pPr>
                              <w:pStyle w:val="8"/>
                              <w:tabs>
                                <w:tab w:val="left" w:pos="681"/>
                                <w:tab w:val="left" w:pos="1101"/>
                              </w:tabs>
                              <w:spacing w:line="320" w:lineRule="exact"/>
                              <w:ind w:left="50"/>
                              <w:rPr>
                                <w:sz w:val="21"/>
                              </w:rPr>
                            </w:pPr>
                            <w:r>
                              <w:rPr>
                                <w:rFonts w:hint="eastAsia" w:ascii="宋体" w:eastAsia="宋体"/>
                                <w:sz w:val="21"/>
                              </w:rPr>
                              <w:t>船</w:t>
                            </w:r>
                            <w:r>
                              <w:rPr>
                                <w:rFonts w:hint="eastAsia" w:ascii="宋体" w:eastAsia="宋体"/>
                                <w:sz w:val="21"/>
                              </w:rPr>
                              <w:tab/>
                            </w:r>
                            <w:r>
                              <w:rPr>
                                <w:rFonts w:hint="eastAsia" w:ascii="宋体" w:eastAsia="宋体"/>
                                <w:sz w:val="21"/>
                              </w:rPr>
                              <w:t>级</w:t>
                            </w:r>
                            <w:r>
                              <w:rPr>
                                <w:rFonts w:hint="eastAsia" w:ascii="宋体" w:eastAsia="宋体"/>
                                <w:sz w:val="21"/>
                              </w:rPr>
                              <w:tab/>
                            </w:r>
                            <w:r>
                              <w:rPr>
                                <w:sz w:val="21"/>
                              </w:rPr>
                              <w:t>:</w:t>
                            </w:r>
                          </w:p>
                          <w:p>
                            <w:pPr>
                              <w:pStyle w:val="8"/>
                              <w:tabs>
                                <w:tab w:val="left" w:pos="2814"/>
                              </w:tabs>
                              <w:spacing w:line="343" w:lineRule="exact"/>
                              <w:ind w:left="50"/>
                              <w:rPr>
                                <w:sz w:val="21"/>
                              </w:rPr>
                            </w:pPr>
                            <w:r>
                              <w:rPr>
                                <w:sz w:val="21"/>
                              </w:rPr>
                              <w:t>Built:</w:t>
                            </w:r>
                            <w:r>
                              <w:rPr>
                                <w:sz w:val="21"/>
                              </w:rPr>
                              <w:tab/>
                            </w:r>
                            <w:r>
                              <w:rPr>
                                <w:sz w:val="21"/>
                              </w:rPr>
                              <w:t>By: ZHONGJUN GROUP 7816 FACTORY</w:t>
                            </w:r>
                            <w:r>
                              <w:rPr>
                                <w:spacing w:val="-2"/>
                                <w:sz w:val="21"/>
                              </w:rPr>
                              <w:t xml:space="preserve"> </w:t>
                            </w:r>
                            <w:r>
                              <w:rPr>
                                <w:sz w:val="21"/>
                              </w:rPr>
                              <w:t>TAIZHOU,CHINA</w:t>
                            </w:r>
                          </w:p>
                        </w:tc>
                        <w:tc>
                          <w:tcPr>
                            <w:tcW w:w="90" w:type="dxa"/>
                          </w:tcPr>
                          <w:p>
                            <w:pPr>
                              <w:pStyle w:val="8"/>
                              <w:spacing w:before="1"/>
                              <w:rPr>
                                <w:rFonts w:ascii="宋体"/>
                                <w:sz w:val="24"/>
                              </w:rPr>
                            </w:pPr>
                          </w:p>
                          <w:p>
                            <w:pPr>
                              <w:pStyle w:val="8"/>
                              <w:spacing w:line="354" w:lineRule="exact"/>
                              <w:ind w:right="8"/>
                              <w:jc w:val="right"/>
                              <w:rPr>
                                <w:sz w:val="21"/>
                              </w:rPr>
                            </w:pPr>
                            <w:r>
                              <w:rPr>
                                <w:w w:val="99"/>
                                <w:sz w:val="21"/>
                              </w:rPr>
                              <w:t>7</w:t>
                            </w:r>
                          </w:p>
                        </w:tc>
                        <w:tc>
                          <w:tcPr>
                            <w:tcW w:w="0" w:type="dxa"/>
                            <w:vMerge w:val="restart"/>
                          </w:tcPr>
                          <w:p>
                            <w:pPr>
                              <w:pStyle w:val="8"/>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0" w:type="dxa"/>
                          </w:tcPr>
                          <w:p>
                            <w:pPr>
                              <w:pStyle w:val="8"/>
                              <w:tabs>
                                <w:tab w:val="left" w:pos="889"/>
                                <w:tab w:val="left" w:pos="2814"/>
                                <w:tab w:val="left" w:pos="3234"/>
                                <w:tab w:val="left" w:pos="3654"/>
                              </w:tabs>
                              <w:spacing w:line="373" w:lineRule="exact"/>
                              <w:ind w:left="50"/>
                              <w:rPr>
                                <w:rFonts w:hint="eastAsia" w:ascii="宋体" w:eastAsia="宋体"/>
                                <w:sz w:val="21"/>
                              </w:rPr>
                            </w:pPr>
                            <w:r>
                              <w:rPr>
                                <w:rFonts w:hint="eastAsia" w:ascii="宋体" w:eastAsia="宋体"/>
                                <w:sz w:val="21"/>
                              </w:rPr>
                              <w:t>建造方</w:t>
                            </w:r>
                            <w:r>
                              <w:rPr>
                                <w:rFonts w:hint="eastAsia" w:ascii="宋体" w:eastAsia="宋体"/>
                                <w:sz w:val="21"/>
                              </w:rPr>
                              <w:tab/>
                            </w:r>
                            <w:r>
                              <w:rPr>
                                <w:sz w:val="21"/>
                              </w:rPr>
                              <w:t>:</w:t>
                            </w:r>
                            <w:r>
                              <w:rPr>
                                <w:sz w:val="21"/>
                              </w:rPr>
                              <w:tab/>
                            </w:r>
                            <w:r>
                              <w:rPr>
                                <w:rFonts w:hint="eastAsia" w:ascii="宋体" w:eastAsia="宋体"/>
                                <w:sz w:val="21"/>
                              </w:rPr>
                              <w:t>造</w:t>
                            </w:r>
                            <w:r>
                              <w:rPr>
                                <w:rFonts w:hint="eastAsia" w:ascii="宋体" w:eastAsia="宋体"/>
                                <w:sz w:val="21"/>
                              </w:rPr>
                              <w:tab/>
                            </w:r>
                            <w:r>
                              <w:rPr>
                                <w:rFonts w:hint="eastAsia" w:ascii="宋体" w:eastAsia="宋体"/>
                                <w:sz w:val="21"/>
                              </w:rPr>
                              <w:t>船</w:t>
                            </w:r>
                            <w:r>
                              <w:rPr>
                                <w:rFonts w:hint="eastAsia" w:ascii="宋体" w:eastAsia="宋体"/>
                                <w:sz w:val="21"/>
                              </w:rPr>
                              <w:tab/>
                            </w:r>
                            <w:r>
                              <w:rPr>
                                <w:rFonts w:hint="eastAsia" w:ascii="宋体" w:eastAsia="宋体"/>
                                <w:sz w:val="21"/>
                              </w:rPr>
                              <w:t>地</w:t>
                            </w:r>
                            <w:r>
                              <w:rPr>
                                <w:rFonts w:hint="eastAsia" w:ascii="宋体" w:eastAsia="宋体"/>
                                <w:spacing w:val="-1"/>
                                <w:sz w:val="21"/>
                              </w:rPr>
                              <w:t xml:space="preserve"> </w:t>
                            </w:r>
                            <w:r>
                              <w:rPr>
                                <w:sz w:val="21"/>
                              </w:rPr>
                              <w:t>:</w:t>
                            </w:r>
                            <w:r>
                              <w:rPr>
                                <w:spacing w:val="47"/>
                                <w:sz w:val="21"/>
                              </w:rPr>
                              <w:t xml:space="preserve"> </w:t>
                            </w:r>
                            <w:r>
                              <w:rPr>
                                <w:rFonts w:hint="eastAsia" w:ascii="宋体" w:eastAsia="宋体"/>
                                <w:sz w:val="21"/>
                              </w:rPr>
                              <w:t>中国台州中军集团</w:t>
                            </w:r>
                            <w:r>
                              <w:rPr>
                                <w:rFonts w:hint="eastAsia" w:ascii="宋体" w:eastAsia="宋体"/>
                                <w:spacing w:val="-50"/>
                                <w:sz w:val="21"/>
                              </w:rPr>
                              <w:t xml:space="preserve"> </w:t>
                            </w:r>
                            <w:r>
                              <w:rPr>
                                <w:sz w:val="21"/>
                              </w:rPr>
                              <w:t>7816</w:t>
                            </w:r>
                            <w:r>
                              <w:rPr>
                                <w:spacing w:val="-6"/>
                                <w:sz w:val="21"/>
                              </w:rPr>
                              <w:t xml:space="preserve"> </w:t>
                            </w:r>
                            <w:r>
                              <w:rPr>
                                <w:rFonts w:hint="eastAsia" w:ascii="宋体" w:eastAsia="宋体"/>
                                <w:sz w:val="21"/>
                              </w:rPr>
                              <w:t>工厂</w:t>
                            </w:r>
                          </w:p>
                        </w:tc>
                        <w:tc>
                          <w:tcPr>
                            <w:tcW w:w="90" w:type="dxa"/>
                          </w:tcPr>
                          <w:p>
                            <w:pPr>
                              <w:pStyle w:val="8"/>
                              <w:rPr>
                                <w:rFonts w:ascii="Times New Roman"/>
                                <w:sz w:val="20"/>
                              </w:rPr>
                            </w:pPr>
                          </w:p>
                        </w:tc>
                        <w:tc>
                          <w:tcPr>
                            <w:tcW w:w="0"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0" w:type="dxa"/>
                          </w:tcPr>
                          <w:p>
                            <w:pPr>
                              <w:pStyle w:val="8"/>
                              <w:tabs>
                                <w:tab w:val="left" w:pos="808"/>
                                <w:tab w:val="left" w:pos="2814"/>
                              </w:tabs>
                              <w:spacing w:before="175" w:line="389" w:lineRule="exact"/>
                              <w:ind w:left="50"/>
                              <w:rPr>
                                <w:i/>
                                <w:sz w:val="22"/>
                              </w:rPr>
                            </w:pPr>
                            <w:r>
                              <w:rPr>
                                <w:w w:val="99"/>
                                <w:sz w:val="21"/>
                              </w:rPr>
                              <w:t>C</w:t>
                            </w:r>
                            <w:r>
                              <w:rPr>
                                <w:spacing w:val="-1"/>
                                <w:w w:val="99"/>
                                <w:sz w:val="21"/>
                              </w:rPr>
                              <w:t>al</w:t>
                            </w:r>
                            <w:r>
                              <w:rPr>
                                <w:w w:val="99"/>
                                <w:sz w:val="21"/>
                              </w:rPr>
                              <w:t>l</w:t>
                            </w:r>
                            <w:r>
                              <w:rPr>
                                <w:sz w:val="21"/>
                              </w:rPr>
                              <w:tab/>
                            </w:r>
                            <w:r>
                              <w:rPr>
                                <w:w w:val="99"/>
                                <w:sz w:val="21"/>
                              </w:rPr>
                              <w:t>s</w:t>
                            </w:r>
                            <w:r>
                              <w:rPr>
                                <w:spacing w:val="-1"/>
                                <w:w w:val="99"/>
                                <w:sz w:val="21"/>
                              </w:rPr>
                              <w:t>ig</w:t>
                            </w:r>
                            <w:r>
                              <w:rPr>
                                <w:spacing w:val="1"/>
                                <w:w w:val="99"/>
                                <w:sz w:val="21"/>
                              </w:rPr>
                              <w:t>n</w:t>
                            </w:r>
                            <w:r>
                              <w:rPr>
                                <w:spacing w:val="2"/>
                                <w:w w:val="99"/>
                                <w:sz w:val="21"/>
                              </w:rPr>
                              <w:t>:</w:t>
                            </w:r>
                            <w:r>
                              <w:rPr>
                                <w:w w:val="99"/>
                                <w:sz w:val="21"/>
                              </w:rPr>
                              <w:t>H9GU</w:t>
                            </w:r>
                            <w:r>
                              <w:rPr>
                                <w:sz w:val="21"/>
                              </w:rPr>
                              <w:tab/>
                            </w:r>
                            <w:r>
                              <w:rPr>
                                <w:w w:val="99"/>
                                <w:sz w:val="21"/>
                              </w:rPr>
                              <w:t>G</w:t>
                            </w:r>
                            <w:r>
                              <w:rPr>
                                <w:spacing w:val="-1"/>
                                <w:w w:val="99"/>
                                <w:sz w:val="21"/>
                              </w:rPr>
                              <w:t>R</w:t>
                            </w:r>
                            <w:r>
                              <w:rPr>
                                <w:w w:val="99"/>
                                <w:sz w:val="21"/>
                              </w:rPr>
                              <w:t>T/</w:t>
                            </w:r>
                            <w:r>
                              <w:rPr>
                                <w:spacing w:val="-1"/>
                                <w:w w:val="99"/>
                                <w:sz w:val="21"/>
                              </w:rPr>
                              <w:t>N</w:t>
                            </w:r>
                            <w:r>
                              <w:rPr>
                                <w:spacing w:val="2"/>
                                <w:w w:val="99"/>
                                <w:sz w:val="21"/>
                              </w:rPr>
                              <w:t>R</w:t>
                            </w:r>
                            <w:r>
                              <w:rPr>
                                <w:w w:val="99"/>
                                <w:sz w:val="21"/>
                              </w:rPr>
                              <w:t>T:</w:t>
                            </w:r>
                            <w:r>
                              <w:rPr>
                                <w:spacing w:val="-17"/>
                                <w:sz w:val="21"/>
                              </w:rPr>
                              <w:t xml:space="preserve"> </w:t>
                            </w:r>
                            <w:r>
                              <w:rPr>
                                <w:i/>
                                <w:spacing w:val="-89"/>
                                <w:w w:val="95"/>
                                <w:sz w:val="22"/>
                              </w:rPr>
                              <w:t>4355/2</w:t>
                            </w:r>
                            <w:r>
                              <w:rPr>
                                <w:i/>
                                <w:spacing w:val="-87"/>
                                <w:w w:val="95"/>
                                <w:sz w:val="22"/>
                              </w:rPr>
                              <w:t>5</w:t>
                            </w:r>
                            <w:r>
                              <w:rPr>
                                <w:i/>
                                <w:spacing w:val="-89"/>
                                <w:w w:val="95"/>
                                <w:sz w:val="22"/>
                              </w:rPr>
                              <w:t>0</w:t>
                            </w:r>
                            <w:r>
                              <w:rPr>
                                <w:i/>
                                <w:w w:val="95"/>
                                <w:sz w:val="22"/>
                              </w:rPr>
                              <w:t>4</w:t>
                            </w:r>
                          </w:p>
                          <w:p>
                            <w:pPr>
                              <w:pStyle w:val="8"/>
                              <w:tabs>
                                <w:tab w:val="left" w:pos="1101"/>
                                <w:tab w:val="left" w:pos="2814"/>
                              </w:tabs>
                              <w:spacing w:line="360" w:lineRule="exact"/>
                              <w:ind w:left="50"/>
                              <w:rPr>
                                <w:sz w:val="21"/>
                              </w:rPr>
                            </w:pPr>
                            <w:r>
                              <w:rPr>
                                <w:rFonts w:hint="eastAsia" w:ascii="宋体" w:eastAsia="宋体"/>
                                <w:sz w:val="21"/>
                              </w:rPr>
                              <w:t>船舶呼号</w:t>
                            </w:r>
                            <w:r>
                              <w:rPr>
                                <w:rFonts w:hint="eastAsia" w:ascii="宋体" w:eastAsia="宋体"/>
                                <w:sz w:val="21"/>
                              </w:rPr>
                              <w:tab/>
                            </w:r>
                            <w:r>
                              <w:rPr>
                                <w:sz w:val="21"/>
                              </w:rPr>
                              <w:t>:H9GU</w:t>
                            </w:r>
                            <w:r>
                              <w:rPr>
                                <w:sz w:val="21"/>
                              </w:rPr>
                              <w:tab/>
                            </w:r>
                            <w:r>
                              <w:rPr>
                                <w:rFonts w:hint="eastAsia" w:ascii="宋体" w:eastAsia="宋体"/>
                                <w:sz w:val="21"/>
                              </w:rPr>
                              <w:t>总吨位</w:t>
                            </w:r>
                            <w:r>
                              <w:rPr>
                                <w:spacing w:val="-3"/>
                                <w:sz w:val="21"/>
                              </w:rPr>
                              <w:t>/</w:t>
                            </w:r>
                            <w:r>
                              <w:rPr>
                                <w:rFonts w:hint="eastAsia" w:ascii="宋体" w:eastAsia="宋体"/>
                                <w:sz w:val="21"/>
                              </w:rPr>
                              <w:t>净吨位</w:t>
                            </w:r>
                            <w:r>
                              <w:rPr>
                                <w:sz w:val="21"/>
                              </w:rPr>
                              <w:t>:4355/2504</w:t>
                            </w:r>
                          </w:p>
                          <w:p>
                            <w:pPr>
                              <w:pStyle w:val="8"/>
                              <w:tabs>
                                <w:tab w:val="left" w:pos="2838"/>
                                <w:tab w:val="left" w:pos="5133"/>
                              </w:tabs>
                              <w:spacing w:line="343" w:lineRule="exact"/>
                              <w:ind w:left="50"/>
                              <w:rPr>
                                <w:sz w:val="21"/>
                              </w:rPr>
                            </w:pPr>
                            <w:r>
                              <w:rPr>
                                <w:sz w:val="21"/>
                              </w:rPr>
                              <w:t>Length Overall :</w:t>
                            </w:r>
                            <w:r>
                              <w:rPr>
                                <w:spacing w:val="-2"/>
                                <w:sz w:val="21"/>
                              </w:rPr>
                              <w:t xml:space="preserve"> </w:t>
                            </w:r>
                            <w:r>
                              <w:rPr>
                                <w:sz w:val="21"/>
                              </w:rPr>
                              <w:t>105.50 M</w:t>
                            </w:r>
                            <w:r>
                              <w:rPr>
                                <w:sz w:val="21"/>
                              </w:rPr>
                              <w:tab/>
                            </w:r>
                            <w:r>
                              <w:rPr>
                                <w:sz w:val="21"/>
                              </w:rPr>
                              <w:t>Width:</w:t>
                            </w:r>
                            <w:r>
                              <w:rPr>
                                <w:spacing w:val="-2"/>
                                <w:sz w:val="21"/>
                              </w:rPr>
                              <w:t xml:space="preserve"> </w:t>
                            </w:r>
                            <w:r>
                              <w:rPr>
                                <w:sz w:val="21"/>
                              </w:rPr>
                              <w:t>16.80M</w:t>
                            </w:r>
                            <w:r>
                              <w:rPr>
                                <w:sz w:val="21"/>
                              </w:rPr>
                              <w:tab/>
                            </w:r>
                            <w:r>
                              <w:rPr>
                                <w:sz w:val="21"/>
                              </w:rPr>
                              <w:t>Depth: 8.80</w:t>
                            </w:r>
                            <w:r>
                              <w:rPr>
                                <w:spacing w:val="2"/>
                                <w:sz w:val="21"/>
                              </w:rPr>
                              <w:t xml:space="preserve"> </w:t>
                            </w:r>
                            <w:r>
                              <w:rPr>
                                <w:sz w:val="21"/>
                              </w:rPr>
                              <w:t>M</w:t>
                            </w:r>
                          </w:p>
                        </w:tc>
                        <w:tc>
                          <w:tcPr>
                            <w:tcW w:w="90" w:type="dxa"/>
                          </w:tcPr>
                          <w:p>
                            <w:pPr>
                              <w:pStyle w:val="8"/>
                              <w:rPr>
                                <w:rFonts w:ascii="宋体"/>
                                <w:sz w:val="28"/>
                              </w:rPr>
                            </w:pPr>
                          </w:p>
                          <w:p>
                            <w:pPr>
                              <w:pStyle w:val="8"/>
                              <w:rPr>
                                <w:rFonts w:ascii="宋体"/>
                                <w:sz w:val="28"/>
                              </w:rPr>
                            </w:pPr>
                          </w:p>
                          <w:p>
                            <w:pPr>
                              <w:pStyle w:val="8"/>
                              <w:spacing w:before="196" w:line="354" w:lineRule="exact"/>
                              <w:ind w:right="8"/>
                              <w:jc w:val="right"/>
                              <w:rPr>
                                <w:sz w:val="21"/>
                              </w:rPr>
                            </w:pPr>
                            <w:r>
                              <w:rPr>
                                <w:w w:val="99"/>
                                <w:sz w:val="21"/>
                              </w:rPr>
                              <w:t>8</w:t>
                            </w:r>
                          </w:p>
                        </w:tc>
                        <w:tc>
                          <w:tcPr>
                            <w:tcW w:w="0"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0" w:type="dxa"/>
                          </w:tcPr>
                          <w:p>
                            <w:pPr>
                              <w:pStyle w:val="8"/>
                              <w:tabs>
                                <w:tab w:val="left" w:pos="2692"/>
                                <w:tab w:val="left" w:pos="5013"/>
                              </w:tabs>
                              <w:spacing w:line="373" w:lineRule="exact"/>
                              <w:ind w:left="50"/>
                              <w:rPr>
                                <w:sz w:val="21"/>
                              </w:rPr>
                            </w:pPr>
                            <w:r>
                              <w:rPr>
                                <w:rFonts w:hint="eastAsia" w:ascii="宋体" w:eastAsia="宋体"/>
                                <w:sz w:val="21"/>
                              </w:rPr>
                              <w:t>总长：</w:t>
                            </w:r>
                            <w:r>
                              <w:rPr>
                                <w:sz w:val="21"/>
                              </w:rPr>
                              <w:t>105.50</w:t>
                            </w:r>
                            <w:r>
                              <w:rPr>
                                <w:spacing w:val="1"/>
                                <w:sz w:val="21"/>
                              </w:rPr>
                              <w:t xml:space="preserve"> </w:t>
                            </w:r>
                            <w:r>
                              <w:rPr>
                                <w:sz w:val="21"/>
                              </w:rPr>
                              <w:t>M</w:t>
                            </w:r>
                            <w:r>
                              <w:rPr>
                                <w:sz w:val="21"/>
                              </w:rPr>
                              <w:tab/>
                            </w:r>
                            <w:r>
                              <w:rPr>
                                <w:rFonts w:hint="eastAsia" w:ascii="宋体" w:eastAsia="宋体"/>
                                <w:sz w:val="21"/>
                              </w:rPr>
                              <w:t>宽度：</w:t>
                            </w:r>
                            <w:r>
                              <w:rPr>
                                <w:sz w:val="21"/>
                              </w:rPr>
                              <w:t>16.80</w:t>
                            </w:r>
                            <w:r>
                              <w:rPr>
                                <w:spacing w:val="-1"/>
                                <w:sz w:val="21"/>
                              </w:rPr>
                              <w:t xml:space="preserve"> </w:t>
                            </w:r>
                            <w:r>
                              <w:rPr>
                                <w:sz w:val="21"/>
                              </w:rPr>
                              <w:t>M</w:t>
                            </w:r>
                            <w:r>
                              <w:rPr>
                                <w:sz w:val="21"/>
                              </w:rPr>
                              <w:tab/>
                            </w:r>
                            <w:r>
                              <w:rPr>
                                <w:rFonts w:hint="eastAsia" w:ascii="宋体" w:eastAsia="宋体"/>
                                <w:sz w:val="21"/>
                              </w:rPr>
                              <w:t>型深：</w:t>
                            </w:r>
                            <w:r>
                              <w:rPr>
                                <w:sz w:val="21"/>
                              </w:rPr>
                              <w:t>8.80 M</w:t>
                            </w:r>
                          </w:p>
                        </w:tc>
                        <w:tc>
                          <w:tcPr>
                            <w:tcW w:w="90" w:type="dxa"/>
                          </w:tcPr>
                          <w:p>
                            <w:pPr>
                              <w:pStyle w:val="8"/>
                              <w:rPr>
                                <w:rFonts w:ascii="Times New Roman"/>
                                <w:sz w:val="20"/>
                              </w:rPr>
                            </w:pPr>
                          </w:p>
                        </w:tc>
                        <w:tc>
                          <w:tcPr>
                            <w:tcW w:w="0"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0" w:type="dxa"/>
                          </w:tcPr>
                          <w:p>
                            <w:pPr>
                              <w:pStyle w:val="8"/>
                              <w:tabs>
                                <w:tab w:val="left" w:pos="3352"/>
                              </w:tabs>
                              <w:spacing w:before="171" w:line="374" w:lineRule="exact"/>
                              <w:ind w:left="50"/>
                              <w:rPr>
                                <w:sz w:val="21"/>
                              </w:rPr>
                            </w:pPr>
                            <w:r>
                              <w:rPr>
                                <w:sz w:val="21"/>
                              </w:rPr>
                              <w:t>Main Engine: MAN</w:t>
                            </w:r>
                            <w:r>
                              <w:rPr>
                                <w:spacing w:val="-4"/>
                                <w:sz w:val="21"/>
                              </w:rPr>
                              <w:t xml:space="preserve"> </w:t>
                            </w:r>
                            <w:r>
                              <w:rPr>
                                <w:sz w:val="21"/>
                              </w:rPr>
                              <w:t>B&amp;W</w:t>
                            </w:r>
                            <w:r>
                              <w:rPr>
                                <w:spacing w:val="-1"/>
                                <w:sz w:val="21"/>
                              </w:rPr>
                              <w:t xml:space="preserve"> </w:t>
                            </w:r>
                            <w:r>
                              <w:rPr>
                                <w:sz w:val="21"/>
                              </w:rPr>
                              <w:t>5L35MC</w:t>
                            </w:r>
                            <w:r>
                              <w:rPr>
                                <w:sz w:val="21"/>
                              </w:rPr>
                              <w:tab/>
                            </w:r>
                            <w:r>
                              <w:rPr>
                                <w:sz w:val="21"/>
                              </w:rPr>
                              <w:t>2794 KW *200RPM *1</w:t>
                            </w:r>
                            <w:r>
                              <w:rPr>
                                <w:spacing w:val="6"/>
                                <w:sz w:val="21"/>
                              </w:rPr>
                              <w:t xml:space="preserve"> </w:t>
                            </w:r>
                            <w:r>
                              <w:rPr>
                                <w:sz w:val="21"/>
                              </w:rPr>
                              <w:t>unit</w:t>
                            </w:r>
                          </w:p>
                          <w:p>
                            <w:pPr>
                              <w:pStyle w:val="8"/>
                              <w:spacing w:line="374" w:lineRule="exact"/>
                              <w:ind w:left="50"/>
                              <w:rPr>
                                <w:sz w:val="21"/>
                              </w:rPr>
                            </w:pPr>
                            <w:r>
                              <w:rPr>
                                <w:rFonts w:hint="eastAsia" w:ascii="宋体" w:eastAsia="宋体"/>
                                <w:sz w:val="21"/>
                              </w:rPr>
                              <w:t>主机</w:t>
                            </w:r>
                            <w:r>
                              <w:rPr>
                                <w:sz w:val="21"/>
                              </w:rPr>
                              <w:t xml:space="preserve">: </w:t>
                            </w:r>
                            <w:r>
                              <w:rPr>
                                <w:rFonts w:hint="eastAsia" w:ascii="宋体" w:eastAsia="宋体"/>
                                <w:sz w:val="21"/>
                              </w:rPr>
                              <w:t xml:space="preserve">曼恩 </w:t>
                            </w:r>
                            <w:r>
                              <w:rPr>
                                <w:sz w:val="21"/>
                              </w:rPr>
                              <w:t>B&amp;W 5L35MC (</w:t>
                            </w:r>
                            <w:r>
                              <w:rPr>
                                <w:rFonts w:hint="eastAsia" w:ascii="宋体" w:eastAsia="宋体"/>
                                <w:sz w:val="21"/>
                              </w:rPr>
                              <w:t xml:space="preserve">主机功率是 </w:t>
                            </w:r>
                            <w:r>
                              <w:rPr>
                                <w:sz w:val="21"/>
                              </w:rPr>
                              <w:t xml:space="preserve">2794 </w:t>
                            </w:r>
                            <w:r>
                              <w:rPr>
                                <w:rFonts w:hint="eastAsia" w:ascii="宋体" w:eastAsia="宋体"/>
                                <w:sz w:val="21"/>
                              </w:rPr>
                              <w:t>千瓦 共一台</w:t>
                            </w:r>
                            <w:r>
                              <w:rPr>
                                <w:sz w:val="21"/>
                              </w:rPr>
                              <w:t>)</w:t>
                            </w:r>
                          </w:p>
                        </w:tc>
                        <w:tc>
                          <w:tcPr>
                            <w:tcW w:w="90" w:type="dxa"/>
                          </w:tcPr>
                          <w:p>
                            <w:pPr>
                              <w:pStyle w:val="8"/>
                              <w:rPr>
                                <w:rFonts w:ascii="Times New Roman"/>
                                <w:sz w:val="20"/>
                              </w:rPr>
                            </w:pPr>
                          </w:p>
                        </w:tc>
                        <w:tc>
                          <w:tcPr>
                            <w:tcW w:w="0"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0" w:type="dxa"/>
                          </w:tcPr>
                          <w:p>
                            <w:pPr>
                              <w:pStyle w:val="8"/>
                              <w:spacing w:before="171"/>
                              <w:ind w:left="50"/>
                              <w:rPr>
                                <w:sz w:val="21"/>
                              </w:rPr>
                            </w:pPr>
                            <w:r>
                              <w:rPr>
                                <w:sz w:val="21"/>
                              </w:rPr>
                              <w:t>hereinafter called the Vessel, on the following terms and conditions:</w:t>
                            </w:r>
                          </w:p>
                        </w:tc>
                        <w:tc>
                          <w:tcPr>
                            <w:tcW w:w="90" w:type="dxa"/>
                          </w:tcPr>
                          <w:p>
                            <w:pPr>
                              <w:pStyle w:val="8"/>
                              <w:rPr>
                                <w:rFonts w:ascii="Times New Roman"/>
                                <w:sz w:val="20"/>
                              </w:rPr>
                            </w:pPr>
                          </w:p>
                        </w:tc>
                        <w:tc>
                          <w:tcPr>
                            <w:tcW w:w="0" w:type="dxa"/>
                          </w:tcPr>
                          <w:p>
                            <w:pPr>
                              <w:pStyle w:val="8"/>
                              <w:spacing w:before="171"/>
                              <w:ind w:left="10"/>
                              <w:rPr>
                                <w:sz w:val="21"/>
                              </w:rPr>
                            </w:pPr>
                            <w:r>
                              <w:rPr>
                                <w:w w:val="99"/>
                                <w:sz w:val="21"/>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0" w:type="dxa"/>
                          </w:tcPr>
                          <w:p>
                            <w:pPr>
                              <w:pStyle w:val="8"/>
                              <w:spacing w:before="97" w:line="219" w:lineRule="exact"/>
                              <w:ind w:left="50"/>
                              <w:rPr>
                                <w:rFonts w:hint="eastAsia" w:ascii="宋体" w:eastAsia="宋体"/>
                                <w:sz w:val="21"/>
                              </w:rPr>
                            </w:pPr>
                            <w:r>
                              <w:rPr>
                                <w:rFonts w:hint="eastAsia" w:ascii="宋体" w:eastAsia="宋体"/>
                                <w:sz w:val="21"/>
                              </w:rPr>
                              <w:t>以下称该船，满足以下条款：</w:t>
                            </w:r>
                          </w:p>
                        </w:tc>
                        <w:tc>
                          <w:tcPr>
                            <w:tcW w:w="90" w:type="dxa"/>
                          </w:tcPr>
                          <w:p>
                            <w:pPr>
                              <w:pStyle w:val="8"/>
                              <w:rPr>
                                <w:rFonts w:ascii="Times New Roman"/>
                                <w:sz w:val="20"/>
                              </w:rPr>
                            </w:pPr>
                          </w:p>
                        </w:tc>
                        <w:tc>
                          <w:tcPr>
                            <w:tcW w:w="0" w:type="dxa"/>
                          </w:tcPr>
                          <w:p>
                            <w:pPr>
                              <w:pStyle w:val="8"/>
                              <w:rPr>
                                <w:rFonts w:ascii="Times New Roman"/>
                                <w:sz w:val="20"/>
                              </w:rPr>
                            </w:pPr>
                          </w:p>
                        </w:tc>
                      </w:tr>
                    </w:tbl>
                    <w:p>
                      <w:pPr>
                        <w:pStyle w:val="3"/>
                        <w:ind w:left="0"/>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page">
                  <wp:posOffset>720090</wp:posOffset>
                </wp:positionH>
                <wp:positionV relativeFrom="paragraph">
                  <wp:posOffset>17145</wp:posOffset>
                </wp:positionV>
                <wp:extent cx="6332220" cy="0"/>
                <wp:effectExtent l="0" t="0" r="0" b="0"/>
                <wp:wrapNone/>
                <wp:docPr id="11" name="直线 5"/>
                <wp:cNvGraphicFramePr/>
                <a:graphic xmlns:a="http://schemas.openxmlformats.org/drawingml/2006/main">
                  <a:graphicData uri="http://schemas.microsoft.com/office/word/2010/wordprocessingShape">
                    <wps:wsp>
                      <wps:cNvCnPr/>
                      <wps:spPr>
                        <a:xfrm>
                          <a:off x="0" y="0"/>
                          <a:ext cx="633222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6.7pt;margin-top:1.35pt;height:0pt;width:498.6pt;mso-position-horizontal-relative:page;z-index:251666432;mso-width-relative:page;mso-height-relative:page;" filled="f" stroked="t" coordsize="21600,21600" o:gfxdata="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VyzC1AAA&#10;AAgBAAAPAAAAAAAAAAEAIAAAACIAAABkcnMvZG93bnJldi54bWxQSwECFAAUAAAACACHTuJAn81G&#10;uekBAADcAwAADgAAAAAAAAABACAAAAAjAQAAZHJzL2Uyb0RvYy54bWxQSwUGAAAAAAYABgBZAQAA&#10;fgUAAAAA&#10;">
                <v:fill on="f" focussize="0,0"/>
                <v:stroke weight="0.72pt" color="#000000" joinstyle="round"/>
                <v:imagedata o:title=""/>
                <o:lock v:ext="edit" aspectratio="f"/>
              </v:line>
            </w:pict>
          </mc:Fallback>
        </mc:AlternateContent>
      </w:r>
      <w:r>
        <w:rPr>
          <w:b/>
          <w:sz w:val="21"/>
        </w:rPr>
        <w:t>Definitions</w:t>
      </w:r>
      <w:r>
        <w:rPr>
          <w:b/>
          <w:sz w:val="21"/>
        </w:rPr>
        <w:tab/>
      </w:r>
      <w:r>
        <w:rPr>
          <w:rFonts w:hint="eastAsia" w:ascii="宋体" w:eastAsia="宋体"/>
          <w:sz w:val="21"/>
        </w:rPr>
        <w:t>定义</w:t>
      </w:r>
      <w:r>
        <w:rPr>
          <w:rFonts w:hint="eastAsia" w:ascii="宋体" w:eastAsia="宋体"/>
          <w:spacing w:val="1"/>
          <w:sz w:val="21"/>
        </w:rPr>
        <w:t xml:space="preserve"> </w:t>
      </w:r>
      <w:r>
        <w:rPr>
          <w:sz w:val="21"/>
        </w:rPr>
        <w:t>:</w:t>
      </w:r>
      <w:r>
        <w:rPr>
          <w:sz w:val="21"/>
        </w:rPr>
        <w:tab/>
      </w:r>
      <w:r>
        <w:rPr>
          <w:sz w:val="21"/>
        </w:rPr>
        <w:t>10</w:t>
      </w:r>
    </w:p>
    <w:p>
      <w:pPr>
        <w:pStyle w:val="3"/>
        <w:tabs>
          <w:tab w:val="left" w:pos="8991"/>
          <w:tab w:val="left" w:pos="9939"/>
        </w:tabs>
        <w:spacing w:before="354" w:line="228" w:lineRule="auto"/>
        <w:ind w:right="192"/>
      </w:pPr>
      <w:r>
        <w:t>"Banking days" are days on which banks are open both in China and Philippines.</w:t>
      </w:r>
      <w:r>
        <w:rPr>
          <w:spacing w:val="-27"/>
        </w:rPr>
        <w:t xml:space="preserve"> </w:t>
      </w:r>
      <w:r>
        <w:rPr>
          <w:strike/>
        </w:rPr>
        <w:t>the</w:t>
      </w:r>
      <w:r>
        <w:rPr>
          <w:strike/>
          <w:spacing w:val="-2"/>
        </w:rPr>
        <w:t xml:space="preserve"> </w:t>
      </w:r>
      <w:r>
        <w:rPr>
          <w:strike/>
        </w:rPr>
        <w:t>country</w:t>
      </w:r>
      <w:r>
        <w:rPr>
          <w:strike w:val="0"/>
        </w:rPr>
        <w:tab/>
      </w:r>
      <w:r>
        <w:rPr>
          <w:strike/>
        </w:rPr>
        <w:t>of the</w:t>
      </w:r>
      <w:r>
        <w:rPr>
          <w:strike w:val="0"/>
        </w:rPr>
        <w:tab/>
      </w:r>
      <w:r>
        <w:rPr>
          <w:strike w:val="0"/>
          <w:spacing w:val="-9"/>
        </w:rPr>
        <w:t xml:space="preserve">11 </w:t>
      </w:r>
      <w:r>
        <w:rPr>
          <w:strike/>
        </w:rPr>
        <w:t>currency</w:t>
      </w:r>
    </w:p>
    <w:p>
      <w:pPr>
        <w:pStyle w:val="3"/>
        <w:tabs>
          <w:tab w:val="left" w:pos="9939"/>
        </w:tabs>
        <w:spacing w:line="356" w:lineRule="exact"/>
      </w:pPr>
      <w:r>
        <w:rPr>
          <w:strike/>
        </w:rPr>
        <w:t>Stipulated for the Purchase Price in Clause 1 and in the place of closing stipulated in</w:t>
      </w:r>
      <w:r>
        <w:rPr>
          <w:strike/>
          <w:spacing w:val="-30"/>
        </w:rPr>
        <w:t xml:space="preserve"> </w:t>
      </w:r>
      <w:r>
        <w:rPr>
          <w:strike/>
        </w:rPr>
        <w:t>Clause</w:t>
      </w:r>
      <w:r>
        <w:rPr>
          <w:strike/>
          <w:spacing w:val="-2"/>
        </w:rPr>
        <w:t xml:space="preserve"> </w:t>
      </w:r>
      <w:r>
        <w:rPr>
          <w:strike/>
        </w:rPr>
        <w:t>8.</w:t>
      </w:r>
      <w:r>
        <w:rPr>
          <w:strike w:val="0"/>
        </w:rPr>
        <w:tab/>
      </w:r>
      <w:r>
        <w:rPr>
          <w:strike w:val="0"/>
        </w:rPr>
        <w:t>12</w:t>
      </w:r>
    </w:p>
    <w:p>
      <w:pPr>
        <w:pStyle w:val="3"/>
        <w:spacing w:line="369" w:lineRule="exact"/>
        <w:rPr>
          <w:rFonts w:hint="eastAsia" w:ascii="宋体" w:hAnsi="宋体" w:eastAsia="宋体"/>
        </w:rPr>
      </w:pPr>
      <w:r>
        <w:t>“</w:t>
      </w:r>
      <w:r>
        <w:rPr>
          <w:rFonts w:hint="eastAsia" w:ascii="宋体" w:hAnsi="宋体" w:eastAsia="宋体"/>
        </w:rPr>
        <w:t>银行工作日</w:t>
      </w:r>
      <w:r>
        <w:t>”</w:t>
      </w:r>
      <w:r>
        <w:rPr>
          <w:rFonts w:hint="eastAsia" w:ascii="宋体" w:hAnsi="宋体" w:eastAsia="宋体"/>
        </w:rPr>
        <w:t>即指</w:t>
      </w:r>
      <w:r>
        <w:rPr>
          <w:rFonts w:hint="eastAsia" w:ascii="宋体" w:hAnsi="宋体" w:eastAsia="宋体"/>
          <w:strike/>
        </w:rPr>
        <w:t>合约第一条中船价所指定之币值发行国，和合约第八条中</w:t>
      </w:r>
    </w:p>
    <w:p>
      <w:pPr>
        <w:pStyle w:val="3"/>
        <w:spacing w:line="265" w:lineRule="exact"/>
        <w:rPr>
          <w:rFonts w:hint="eastAsia" w:ascii="宋体" w:eastAsia="宋体"/>
        </w:rPr>
      </w:pPr>
      <w:r>
        <w:rPr>
          <w:rFonts w:ascii="Times New Roman" w:eastAsia="Times New Roman"/>
          <w:strike/>
          <w:w w:val="99"/>
        </w:rPr>
        <w:t xml:space="preserve"> </w:t>
      </w:r>
      <w:r>
        <w:rPr>
          <w:rFonts w:ascii="Times New Roman" w:eastAsia="Times New Roman"/>
          <w:strike/>
        </w:rPr>
        <w:t xml:space="preserve"> </w:t>
      </w:r>
      <w:r>
        <w:rPr>
          <w:rFonts w:hint="eastAsia" w:ascii="宋体" w:eastAsia="宋体"/>
          <w:strike/>
        </w:rPr>
        <w:t>船款交换地之</w:t>
      </w:r>
      <w:r>
        <w:rPr>
          <w:rFonts w:hint="eastAsia" w:ascii="宋体" w:eastAsia="宋体"/>
          <w:strike w:val="0"/>
        </w:rPr>
        <w:t>中国和菲律宾银行均有营业之日。</w:t>
      </w:r>
    </w:p>
    <w:p>
      <w:pPr>
        <w:pStyle w:val="3"/>
        <w:tabs>
          <w:tab w:val="right" w:pos="10165"/>
        </w:tabs>
        <w:spacing w:before="353"/>
      </w:pPr>
      <w:r>
        <w:t>"in writing" or "written" means a letter handed over from the Sellers to the Buyers or</w:t>
      </w:r>
      <w:r>
        <w:rPr>
          <w:spacing w:val="-11"/>
        </w:rPr>
        <w:t xml:space="preserve"> </w:t>
      </w:r>
      <w:r>
        <w:t>vice</w:t>
      </w:r>
      <w:r>
        <w:rPr>
          <w:spacing w:val="1"/>
        </w:rPr>
        <w:t xml:space="preserve"> </w:t>
      </w:r>
      <w:r>
        <w:t>versa,</w:t>
      </w:r>
      <w:r>
        <w:tab/>
      </w:r>
      <w:r>
        <w:t>13</w:t>
      </w:r>
    </w:p>
    <w:p>
      <w:pPr>
        <w:pStyle w:val="3"/>
        <w:tabs>
          <w:tab w:val="right" w:pos="10165"/>
        </w:tabs>
        <w:spacing w:line="354" w:lineRule="exact"/>
      </w:pPr>
      <w:r>
        <w:t>a registered letter, telex, telefax or other modern form of</w:t>
      </w:r>
      <w:r>
        <w:rPr>
          <w:spacing w:val="-1"/>
        </w:rPr>
        <w:t xml:space="preserve"> </w:t>
      </w:r>
      <w:r>
        <w:t>written communication</w:t>
      </w:r>
      <w:r>
        <w:tab/>
      </w:r>
      <w:r>
        <w:t>14</w:t>
      </w:r>
    </w:p>
    <w:p>
      <w:pPr>
        <w:pStyle w:val="3"/>
        <w:spacing w:line="232" w:lineRule="auto"/>
        <w:ind w:right="521"/>
        <w:rPr>
          <w:rFonts w:hint="eastAsia" w:ascii="宋体" w:hAnsi="宋体" w:eastAsia="宋体"/>
        </w:rPr>
      </w:pPr>
      <w:r>
        <w:t>“</w:t>
      </w:r>
      <w:r>
        <w:rPr>
          <w:rFonts w:hint="eastAsia" w:ascii="宋体" w:hAnsi="宋体" w:eastAsia="宋体"/>
        </w:rPr>
        <w:t>以书面</w:t>
      </w:r>
      <w:r>
        <w:t xml:space="preserve">” </w:t>
      </w:r>
      <w:r>
        <w:rPr>
          <w:rFonts w:hint="eastAsia" w:ascii="宋体" w:hAnsi="宋体" w:eastAsia="宋体"/>
        </w:rPr>
        <w:t xml:space="preserve">或 </w:t>
      </w:r>
      <w:r>
        <w:t>“</w:t>
      </w:r>
      <w:r>
        <w:rPr>
          <w:rFonts w:hint="eastAsia" w:ascii="宋体" w:hAnsi="宋体" w:eastAsia="宋体"/>
        </w:rPr>
        <w:t>书面</w:t>
      </w:r>
      <w:r>
        <w:t>”</w:t>
      </w:r>
      <w:r>
        <w:rPr>
          <w:rFonts w:hint="eastAsia" w:ascii="宋体" w:hAnsi="宋体" w:eastAsia="宋体"/>
        </w:rPr>
        <w:t>即指卖方将书信亲手交给买方或以挂号信</w:t>
      </w:r>
      <w:r>
        <w:t>/</w:t>
      </w:r>
      <w:r>
        <w:rPr>
          <w:rFonts w:hint="eastAsia" w:ascii="宋体" w:hAnsi="宋体" w:eastAsia="宋体"/>
        </w:rPr>
        <w:t>电报或传真或其它现代化之文书方式通知买方。</w:t>
      </w:r>
    </w:p>
    <w:p>
      <w:pPr>
        <w:pStyle w:val="3"/>
        <w:tabs>
          <w:tab w:val="right" w:pos="10165"/>
        </w:tabs>
        <w:spacing w:before="353" w:line="374" w:lineRule="exact"/>
      </w:pPr>
      <w:r>
        <w:t>“Classification Society" or “Class" means the Society referred to in</w:t>
      </w:r>
      <w:r>
        <w:rPr>
          <w:spacing w:val="6"/>
        </w:rPr>
        <w:t xml:space="preserve"> </w:t>
      </w:r>
      <w:r>
        <w:t>line</w:t>
      </w:r>
      <w:r>
        <w:rPr>
          <w:spacing w:val="2"/>
        </w:rPr>
        <w:t xml:space="preserve"> </w:t>
      </w:r>
      <w:r>
        <w:t>4.</w:t>
      </w:r>
      <w:r>
        <w:tab/>
      </w:r>
      <w:r>
        <w:t>15</w:t>
      </w:r>
    </w:p>
    <w:p>
      <w:pPr>
        <w:pStyle w:val="3"/>
        <w:spacing w:line="374" w:lineRule="exact"/>
        <w:rPr>
          <w:rFonts w:hint="eastAsia" w:ascii="宋体" w:hAnsi="宋体" w:eastAsia="宋体"/>
        </w:rPr>
      </w:pPr>
      <w:r>
        <w:t>“</w:t>
      </w:r>
      <w:r>
        <w:rPr>
          <w:rFonts w:hint="eastAsia" w:ascii="宋体" w:hAnsi="宋体" w:eastAsia="宋体"/>
        </w:rPr>
        <w:t>船级社</w:t>
      </w:r>
      <w:r>
        <w:t xml:space="preserve">” </w:t>
      </w:r>
      <w:r>
        <w:rPr>
          <w:rFonts w:hint="eastAsia" w:ascii="宋体" w:hAnsi="宋体" w:eastAsia="宋体"/>
        </w:rPr>
        <w:t xml:space="preserve">或 </w:t>
      </w:r>
      <w:r>
        <w:t>“</w:t>
      </w:r>
      <w:r>
        <w:rPr>
          <w:rFonts w:hint="eastAsia" w:ascii="宋体" w:hAnsi="宋体" w:eastAsia="宋体"/>
        </w:rPr>
        <w:t>船级</w:t>
      </w:r>
      <w:r>
        <w:t xml:space="preserve">” </w:t>
      </w:r>
      <w:r>
        <w:rPr>
          <w:rFonts w:hint="eastAsia" w:ascii="宋体" w:hAnsi="宋体" w:eastAsia="宋体"/>
        </w:rPr>
        <w:t>意即合约第四行所指之船级社。</w:t>
      </w:r>
    </w:p>
    <w:p>
      <w:pPr>
        <w:spacing w:after="0" w:line="374" w:lineRule="exact"/>
        <w:rPr>
          <w:rFonts w:hint="eastAsia" w:ascii="宋体" w:hAnsi="宋体" w:eastAsia="宋体"/>
        </w:rPr>
        <w:sectPr>
          <w:pgSz w:w="12240" w:h="15840"/>
          <w:pgMar w:top="980" w:right="900" w:bottom="1220" w:left="980" w:header="724" w:footer="1032" w:gutter="0"/>
          <w:cols w:space="720" w:num="1"/>
        </w:sectPr>
      </w:pPr>
    </w:p>
    <w:p>
      <w:pPr>
        <w:pStyle w:val="2"/>
        <w:numPr>
          <w:ilvl w:val="0"/>
          <w:numId w:val="1"/>
        </w:numPr>
        <w:tabs>
          <w:tab w:val="left" w:pos="649"/>
          <w:tab w:val="left" w:pos="650"/>
        </w:tabs>
        <w:spacing w:before="342" w:after="0" w:line="381" w:lineRule="exact"/>
        <w:ind w:left="649" w:right="0" w:hanging="498"/>
        <w:jc w:val="left"/>
      </w:pPr>
      <w:r>
        <w:t>Purchase</w:t>
      </w:r>
      <w:r>
        <w:rPr>
          <w:spacing w:val="-4"/>
        </w:rPr>
        <w:t xml:space="preserve"> </w:t>
      </w:r>
      <w:r>
        <w:t>Price:</w:t>
      </w:r>
    </w:p>
    <w:p>
      <w:pPr>
        <w:pStyle w:val="3"/>
        <w:spacing w:line="265" w:lineRule="exact"/>
        <w:ind w:left="649"/>
        <w:rPr>
          <w:rFonts w:hint="eastAsia" w:ascii="宋体" w:eastAsia="宋体"/>
        </w:rPr>
      </w:pPr>
      <w:r>
        <w:rPr>
          <w:rFonts w:hint="eastAsia" w:ascii="宋体" w:eastAsia="宋体"/>
        </w:rPr>
        <w:t>船舶成交价</w:t>
      </w:r>
    </w:p>
    <w:p>
      <w:pPr>
        <w:pStyle w:val="2"/>
        <w:tabs>
          <w:tab w:val="right" w:pos="7890"/>
        </w:tabs>
        <w:spacing w:before="342" w:line="381" w:lineRule="exact"/>
        <w:rPr>
          <w:b w:val="0"/>
        </w:rPr>
      </w:pPr>
      <w:r>
        <w:rPr>
          <w:b w:val="0"/>
        </w:rPr>
        <w:br w:type="column"/>
      </w:r>
      <w:r>
        <w:tab/>
      </w:r>
      <w:r>
        <w:rPr>
          <w:b w:val="0"/>
        </w:rPr>
        <w:t>16</w:t>
      </w:r>
    </w:p>
    <w:p>
      <w:pPr>
        <w:spacing w:after="0" w:line="265" w:lineRule="exact"/>
        <w:rPr>
          <w:rFonts w:hint="eastAsia" w:ascii="宋体" w:eastAsia="宋体"/>
        </w:rPr>
        <w:sectPr>
          <w:type w:val="continuous"/>
          <w:pgSz w:w="12240" w:h="15840"/>
          <w:pgMar w:top="980" w:right="900" w:bottom="1220" w:left="980" w:header="720" w:footer="720" w:gutter="0"/>
          <w:cols w:equalWidth="0" w:num="2">
            <w:col w:w="2118" w:space="241"/>
            <w:col w:w="8001"/>
          </w:cols>
        </w:sectPr>
      </w:pPr>
    </w:p>
    <w:p>
      <w:pPr>
        <w:pStyle w:val="2"/>
        <w:numPr>
          <w:ilvl w:val="0"/>
          <w:numId w:val="1"/>
        </w:numPr>
        <w:tabs>
          <w:tab w:val="left" w:pos="663"/>
          <w:tab w:val="left" w:pos="664"/>
          <w:tab w:val="right" w:pos="10249"/>
        </w:tabs>
        <w:spacing w:before="0" w:after="0" w:line="376" w:lineRule="exact"/>
        <w:ind w:left="664" w:right="0" w:hanging="512"/>
        <w:jc w:val="left"/>
        <w:rPr>
          <w:b w:val="0"/>
        </w:rPr>
      </w:pPr>
      <w:r>
        <w:t>Deposit</w:t>
      </w:r>
      <w:r>
        <w:tab/>
      </w:r>
      <w:r>
        <w:rPr>
          <w:b w:val="0"/>
        </w:rPr>
        <w:t>17</w:t>
      </w:r>
    </w:p>
    <w:p>
      <w:pPr>
        <w:pStyle w:val="3"/>
        <w:tabs>
          <w:tab w:val="right" w:pos="10165"/>
        </w:tabs>
        <w:spacing w:line="352" w:lineRule="exact"/>
      </w:pPr>
      <w:r>
        <w:t>As security for the correct fulfilment of this Agreement the Buyers shall pay a deposit of</w:t>
      </w:r>
      <w:r>
        <w:rPr>
          <w:spacing w:val="-9"/>
        </w:rPr>
        <w:t xml:space="preserve"> </w:t>
      </w:r>
      <w:r>
        <w:t>20</w:t>
      </w:r>
      <w:r>
        <w:rPr>
          <w:spacing w:val="-1"/>
        </w:rPr>
        <w:t xml:space="preserve"> </w:t>
      </w:r>
      <w:r>
        <w:t>%</w:t>
      </w:r>
      <w:r>
        <w:tab/>
      </w:r>
      <w:r>
        <w:t>18</w:t>
      </w:r>
    </w:p>
    <w:p>
      <w:pPr>
        <w:pStyle w:val="3"/>
        <w:tabs>
          <w:tab w:val="right" w:pos="10165"/>
        </w:tabs>
        <w:spacing w:line="357" w:lineRule="exact"/>
      </w:pPr>
      <w:r>
        <w:t xml:space="preserve">(Twenty percent) of the Purchase Price which is RMB </w:t>
      </w:r>
      <w:r>
        <w:rPr>
          <w:rFonts w:hint="eastAsia" w:eastAsia="宋体"/>
          <w:lang w:val="en-US" w:eastAsia="zh-CN"/>
        </w:rPr>
        <w:t>XXXXXXXXX</w:t>
      </w:r>
      <w:r>
        <w:tab/>
      </w:r>
      <w:r>
        <w:t>19</w:t>
      </w:r>
    </w:p>
    <w:p>
      <w:pPr>
        <w:pStyle w:val="3"/>
        <w:tabs>
          <w:tab w:val="right" w:pos="10165"/>
        </w:tabs>
        <w:spacing w:line="372" w:lineRule="exact"/>
      </w:pPr>
      <w:r>
        <w:rPr>
          <w:spacing w:val="1"/>
          <w:w w:val="99"/>
        </w:rPr>
        <w:t>(</w:t>
      </w:r>
      <w:r>
        <w:rPr>
          <w:spacing w:val="-1"/>
          <w:w w:val="99"/>
        </w:rPr>
        <w:t>RM</w:t>
      </w:r>
      <w:r>
        <w:rPr>
          <w:spacing w:val="2"/>
          <w:w w:val="99"/>
        </w:rPr>
        <w:t>B</w:t>
      </w:r>
      <w:r>
        <w:rPr>
          <w:rFonts w:ascii="Arial" w:hAnsi="Arial"/>
          <w:w w:val="99"/>
        </w:rPr>
        <w:t>¥</w:t>
      </w:r>
      <w:r>
        <w:rPr>
          <w:rFonts w:ascii="Arial" w:hAnsi="Arial"/>
          <w:spacing w:val="-2"/>
        </w:rPr>
        <w:t xml:space="preserve"> </w:t>
      </w:r>
      <w:r>
        <w:rPr>
          <w:w w:val="99"/>
        </w:rPr>
        <w:t>)</w:t>
      </w:r>
      <w:r>
        <w:rPr>
          <w:spacing w:val="-1"/>
        </w:rPr>
        <w:t xml:space="preserve"> </w:t>
      </w:r>
      <w:r>
        <w:rPr>
          <w:w w:val="99"/>
        </w:rPr>
        <w:t>w</w:t>
      </w:r>
      <w:r>
        <w:rPr>
          <w:spacing w:val="-1"/>
          <w:w w:val="99"/>
        </w:rPr>
        <w:t>i</w:t>
      </w:r>
      <w:r>
        <w:rPr>
          <w:spacing w:val="1"/>
          <w:w w:val="99"/>
        </w:rPr>
        <w:t>t</w:t>
      </w:r>
      <w:r>
        <w:rPr>
          <w:spacing w:val="-1"/>
          <w:w w:val="99"/>
        </w:rPr>
        <w:t>hi</w:t>
      </w:r>
      <w:r>
        <w:rPr>
          <w:spacing w:val="-16"/>
          <w:w w:val="99"/>
        </w:rPr>
        <w:t>n</w:t>
      </w:r>
      <w:r>
        <w:rPr>
          <w:rFonts w:hint="eastAsia" w:eastAsia="宋体"/>
          <w:spacing w:val="-16"/>
          <w:w w:val="99"/>
          <w:lang w:val="en-US" w:eastAsia="zh-CN"/>
        </w:rPr>
        <w:t xml:space="preserve"> </w:t>
      </w:r>
      <w:r>
        <w:rPr>
          <w:spacing w:val="-1"/>
          <w:w w:val="99"/>
        </w:rPr>
        <w:t>a</w:t>
      </w:r>
      <w:r>
        <w:rPr>
          <w:spacing w:val="1"/>
          <w:w w:val="99"/>
        </w:rPr>
        <w:t>n</w:t>
      </w:r>
      <w:r>
        <w:rPr>
          <w:spacing w:val="-1"/>
          <w:w w:val="99"/>
        </w:rPr>
        <w:t>ki</w:t>
      </w:r>
      <w:r>
        <w:rPr>
          <w:spacing w:val="1"/>
          <w:w w:val="99"/>
        </w:rPr>
        <w:t>n</w:t>
      </w:r>
      <w:r>
        <w:rPr>
          <w:w w:val="99"/>
        </w:rPr>
        <w:t>g</w:t>
      </w:r>
      <w:r>
        <w:rPr>
          <w:spacing w:val="1"/>
        </w:rPr>
        <w:t xml:space="preserve"> </w:t>
      </w:r>
      <w:r>
        <w:rPr>
          <w:spacing w:val="-1"/>
          <w:w w:val="99"/>
        </w:rPr>
        <w:t>da</w:t>
      </w:r>
      <w:r>
        <w:rPr>
          <w:spacing w:val="2"/>
          <w:w w:val="99"/>
        </w:rPr>
        <w:t>y</w:t>
      </w:r>
      <w:r>
        <w:rPr>
          <w:w w:val="99"/>
        </w:rPr>
        <w:t>s</w:t>
      </w:r>
      <w:r>
        <w:t xml:space="preserve"> </w:t>
      </w:r>
      <w:r>
        <w:rPr>
          <w:spacing w:val="-1"/>
          <w:w w:val="99"/>
        </w:rPr>
        <w:t>fr</w:t>
      </w:r>
      <w:r>
        <w:rPr>
          <w:spacing w:val="2"/>
          <w:w w:val="99"/>
        </w:rPr>
        <w:t>o</w:t>
      </w:r>
      <w:r>
        <w:rPr>
          <w:w w:val="99"/>
        </w:rPr>
        <w:t>m</w:t>
      </w:r>
      <w:r>
        <w:rPr>
          <w:spacing w:val="2"/>
        </w:rPr>
        <w:t xml:space="preserve"> </w:t>
      </w:r>
      <w:r>
        <w:rPr>
          <w:spacing w:val="-2"/>
          <w:w w:val="99"/>
        </w:rPr>
        <w:t>t</w:t>
      </w:r>
      <w:r>
        <w:rPr>
          <w:spacing w:val="-1"/>
          <w:w w:val="99"/>
        </w:rPr>
        <w:t>h</w:t>
      </w:r>
      <w:r>
        <w:rPr>
          <w:w w:val="99"/>
        </w:rPr>
        <w:t>e</w:t>
      </w:r>
      <w:r>
        <w:rPr>
          <w:spacing w:val="3"/>
        </w:rPr>
        <w:t xml:space="preserve"> </w:t>
      </w:r>
      <w:r>
        <w:rPr>
          <w:spacing w:val="-1"/>
          <w:w w:val="99"/>
        </w:rPr>
        <w:t>da</w:t>
      </w:r>
      <w:r>
        <w:rPr>
          <w:spacing w:val="1"/>
          <w:w w:val="99"/>
        </w:rPr>
        <w:t>t</w:t>
      </w:r>
      <w:r>
        <w:rPr>
          <w:w w:val="99"/>
        </w:rPr>
        <w:t>e</w:t>
      </w:r>
      <w:r>
        <w:rPr>
          <w:spacing w:val="1"/>
        </w:rPr>
        <w:t xml:space="preserve"> </w:t>
      </w:r>
      <w:r>
        <w:rPr>
          <w:spacing w:val="-1"/>
          <w:w w:val="99"/>
        </w:rPr>
        <w:t>o</w:t>
      </w:r>
      <w:r>
        <w:rPr>
          <w:w w:val="99"/>
        </w:rPr>
        <w:t>f</w:t>
      </w:r>
      <w:r>
        <w:rPr>
          <w:spacing w:val="1"/>
        </w:rPr>
        <w:t xml:space="preserve"> </w:t>
      </w:r>
      <w:r>
        <w:rPr>
          <w:spacing w:val="-2"/>
          <w:w w:val="99"/>
        </w:rPr>
        <w:t>t</w:t>
      </w:r>
      <w:r>
        <w:rPr>
          <w:spacing w:val="-1"/>
          <w:w w:val="99"/>
        </w:rPr>
        <w:t>h</w:t>
      </w:r>
      <w:r>
        <w:rPr>
          <w:spacing w:val="2"/>
          <w:w w:val="99"/>
        </w:rPr>
        <w:t>i</w:t>
      </w:r>
      <w:r>
        <w:rPr>
          <w:w w:val="99"/>
        </w:rPr>
        <w:t>s</w:t>
      </w:r>
      <w:r>
        <w:t xml:space="preserve"> </w:t>
      </w:r>
      <w:r>
        <w:rPr>
          <w:spacing w:val="-1"/>
          <w:w w:val="99"/>
        </w:rPr>
        <w:t>Ag</w:t>
      </w:r>
      <w:r>
        <w:rPr>
          <w:spacing w:val="1"/>
          <w:w w:val="99"/>
        </w:rPr>
        <w:t>ree</w:t>
      </w:r>
      <w:r>
        <w:rPr>
          <w:spacing w:val="-1"/>
          <w:w w:val="99"/>
        </w:rPr>
        <w:t>m</w:t>
      </w:r>
      <w:r>
        <w:rPr>
          <w:spacing w:val="1"/>
          <w:w w:val="99"/>
        </w:rPr>
        <w:t>e</w:t>
      </w:r>
      <w:r>
        <w:rPr>
          <w:spacing w:val="-1"/>
          <w:w w:val="99"/>
        </w:rPr>
        <w:t>n</w:t>
      </w:r>
      <w:r>
        <w:rPr>
          <w:w w:val="99"/>
        </w:rPr>
        <w:t>t</w:t>
      </w:r>
      <w:r>
        <w:rPr>
          <w:spacing w:val="1"/>
        </w:rPr>
        <w:t xml:space="preserve"> </w:t>
      </w:r>
      <w:r>
        <w:rPr>
          <w:spacing w:val="-1"/>
          <w:w w:val="99"/>
        </w:rPr>
        <w:t>b</w:t>
      </w:r>
      <w:r>
        <w:rPr>
          <w:spacing w:val="1"/>
          <w:w w:val="99"/>
        </w:rPr>
        <w:t>e</w:t>
      </w:r>
      <w:r>
        <w:rPr>
          <w:spacing w:val="-1"/>
          <w:w w:val="99"/>
        </w:rPr>
        <w:t>in</w:t>
      </w:r>
      <w:r>
        <w:rPr>
          <w:w w:val="99"/>
        </w:rPr>
        <w:t>g</w:t>
      </w:r>
      <w:r>
        <w:rPr>
          <w:rFonts w:ascii="Times New Roman" w:hAnsi="Times New Roman"/>
          <w:w w:val="99"/>
        </w:rPr>
        <w:t xml:space="preserve"> </w:t>
      </w:r>
      <w:r>
        <w:rPr>
          <w:rFonts w:ascii="Times New Roman" w:hAnsi="Times New Roman"/>
        </w:rPr>
        <w:tab/>
      </w:r>
      <w:r>
        <w:rPr>
          <w:w w:val="99"/>
        </w:rPr>
        <w:t>20</w:t>
      </w:r>
    </w:p>
    <w:p>
      <w:pPr>
        <w:pStyle w:val="3"/>
        <w:tabs>
          <w:tab w:val="right" w:pos="10165"/>
        </w:tabs>
        <w:spacing w:line="362" w:lineRule="exact"/>
      </w:pPr>
      <w:r>
        <w:t>signed/exchanged by both parties by fax or email. This deposit shall be</w:t>
      </w:r>
      <w:r>
        <w:rPr>
          <w:spacing w:val="-1"/>
        </w:rPr>
        <w:t xml:space="preserve"> </w:t>
      </w:r>
      <w:r>
        <w:t>placed with:</w:t>
      </w:r>
      <w:r>
        <w:tab/>
      </w:r>
      <w:r>
        <w:t>21</w:t>
      </w:r>
    </w:p>
    <w:p>
      <w:pPr>
        <w:pStyle w:val="3"/>
        <w:tabs>
          <w:tab w:val="right" w:pos="10165"/>
        </w:tabs>
        <w:spacing w:line="324" w:lineRule="exact"/>
      </w:pPr>
      <w:r>
        <w:rPr>
          <w:rFonts w:hint="eastAsia" w:ascii="宋体" w:eastAsia="宋体"/>
        </w:rPr>
        <w:t>为保证合同的履行，在双方通过传真或邮件签署该合同后3个银行工作日内，买方应支付合同价的20%，</w:t>
      </w:r>
      <w:r>
        <w:rPr>
          <w:rFonts w:hint="eastAsia" w:ascii="宋体" w:eastAsia="宋体"/>
        </w:rPr>
        <w:tab/>
      </w:r>
      <w:r>
        <w:rPr>
          <w:position w:val="-5"/>
        </w:rPr>
        <w:t>22</w:t>
      </w:r>
    </w:p>
    <w:p>
      <w:pPr>
        <w:pStyle w:val="3"/>
        <w:tabs>
          <w:tab w:val="right" w:pos="10165"/>
        </w:tabs>
        <w:spacing w:before="3" w:line="134" w:lineRule="auto"/>
        <w:rPr>
          <w:rFonts w:hint="eastAsia" w:ascii="宋体" w:eastAsia="宋体"/>
        </w:rPr>
      </w:pPr>
    </w:p>
    <w:p>
      <w:pPr>
        <w:pStyle w:val="3"/>
        <w:tabs>
          <w:tab w:val="right" w:pos="10165"/>
        </w:tabs>
        <w:spacing w:before="3" w:line="134" w:lineRule="auto"/>
      </w:pPr>
      <w:r>
        <w:rPr>
          <w:rFonts w:hint="eastAsia" w:ascii="宋体" w:eastAsia="宋体"/>
        </w:rPr>
        <w:t>即壹佰贰拾肆万的人民币。所支付的定金应打入以下账户：</w:t>
      </w:r>
      <w:r>
        <w:rPr>
          <w:rFonts w:hint="eastAsia" w:ascii="宋体" w:eastAsia="宋体"/>
        </w:rPr>
        <w:tab/>
      </w:r>
      <w:r>
        <w:rPr>
          <w:position w:val="-14"/>
        </w:rPr>
        <w:t>23</w:t>
      </w:r>
    </w:p>
    <w:p>
      <w:pPr>
        <w:pStyle w:val="3"/>
        <w:tabs>
          <w:tab w:val="right" w:pos="10165"/>
        </w:tabs>
        <w:spacing w:before="89" w:line="554" w:lineRule="exact"/>
      </w:pPr>
      <w:r>
        <w:rPr>
          <w:color w:val="2D75B5"/>
        </w:rPr>
        <w:t>Beneficiary</w:t>
      </w:r>
      <w:r>
        <w:rPr>
          <w:color w:val="2D75B5"/>
          <w:spacing w:val="1"/>
        </w:rPr>
        <w:t xml:space="preserve"> </w:t>
      </w:r>
      <w:r>
        <w:rPr>
          <w:color w:val="2D75B5"/>
        </w:rPr>
        <w:t>Name:</w:t>
      </w:r>
      <w:r>
        <w:rPr>
          <w:color w:val="2D75B5"/>
        </w:rPr>
        <w:tab/>
      </w:r>
      <w:r>
        <w:rPr>
          <w:position w:val="18"/>
        </w:rPr>
        <w:t>24</w:t>
      </w:r>
    </w:p>
    <w:p>
      <w:pPr>
        <w:pStyle w:val="3"/>
        <w:spacing w:before="3" w:line="228" w:lineRule="auto"/>
        <w:ind w:right="8629"/>
      </w:pPr>
      <w:r>
        <w:rPr>
          <w:color w:val="2D75B5"/>
        </w:rPr>
        <w:t>Bank Account: Beneficiary Bank: Swift Code:</w:t>
      </w:r>
    </w:p>
    <w:p>
      <w:pPr>
        <w:pStyle w:val="3"/>
        <w:spacing w:line="364" w:lineRule="exact"/>
      </w:pPr>
      <w:r>
        <w:rPr>
          <w:color w:val="2D75B5"/>
        </w:rPr>
        <w:t>Add:</w:t>
      </w:r>
    </w:p>
    <w:p>
      <w:pPr>
        <w:pStyle w:val="2"/>
        <w:numPr>
          <w:ilvl w:val="0"/>
          <w:numId w:val="1"/>
        </w:numPr>
        <w:tabs>
          <w:tab w:val="left" w:pos="663"/>
          <w:tab w:val="left" w:pos="664"/>
          <w:tab w:val="right" w:pos="10182"/>
        </w:tabs>
        <w:spacing w:before="342" w:after="0" w:line="240" w:lineRule="auto"/>
        <w:ind w:left="664" w:right="0" w:hanging="512"/>
        <w:jc w:val="left"/>
        <w:rPr>
          <w:b w:val="0"/>
        </w:rPr>
      </w:pPr>
      <w:r>
        <w:t xml:space="preserve">Payment  </w:t>
      </w:r>
      <w:r>
        <w:rPr>
          <w:spacing w:val="11"/>
        </w:rPr>
        <w:t xml:space="preserve"> </w:t>
      </w:r>
      <w:r>
        <w:rPr>
          <w:rFonts w:hint="eastAsia" w:ascii="宋体" w:eastAsia="宋体"/>
        </w:rPr>
        <w:t>付款</w:t>
      </w:r>
      <w:r>
        <w:rPr>
          <w:rFonts w:hint="eastAsia" w:ascii="宋体" w:eastAsia="宋体"/>
        </w:rPr>
        <w:tab/>
      </w:r>
      <w:r>
        <w:rPr>
          <w:b w:val="0"/>
        </w:rPr>
        <w:t>25</w:t>
      </w:r>
    </w:p>
    <w:p>
      <w:pPr>
        <w:pStyle w:val="3"/>
        <w:spacing w:line="353" w:lineRule="exact"/>
        <w:jc w:val="both"/>
      </w:pPr>
      <w:r>
        <w:t xml:space="preserve">The said balance of the 80% Purchase Price which is RMB </w:t>
      </w:r>
      <w:r>
        <w:rPr>
          <w:rFonts w:hint="eastAsia" w:eastAsia="宋体"/>
          <w:lang w:val="en-US" w:eastAsia="zh-CN"/>
        </w:rPr>
        <w:t>XXXXXXXXX</w:t>
      </w:r>
      <w:r>
        <w:t xml:space="preserve">        </w:t>
      </w:r>
      <w:r>
        <w:rPr>
          <w:spacing w:val="32"/>
        </w:rPr>
        <w:t xml:space="preserve"> </w:t>
      </w:r>
      <w:r>
        <w:rPr>
          <w:rFonts w:hint="eastAsia" w:eastAsia="宋体"/>
          <w:spacing w:val="32"/>
          <w:lang w:val="en-US" w:eastAsia="zh-CN"/>
        </w:rPr>
        <w:t xml:space="preserve">                               </w:t>
      </w:r>
      <w:r>
        <w:t>26</w:t>
      </w:r>
    </w:p>
    <w:p>
      <w:pPr>
        <w:pStyle w:val="3"/>
        <w:spacing w:before="6" w:line="225" w:lineRule="auto"/>
        <w:ind w:left="258" w:right="752"/>
        <w:jc w:val="both"/>
      </w:pPr>
      <w:r>
        <w:t>(RMB</w:t>
      </w:r>
      <w:r>
        <w:rPr>
          <w:rFonts w:ascii="Arial" w:hAnsi="Arial"/>
        </w:rPr>
        <w:t xml:space="preserve">¥ </w:t>
      </w:r>
      <w:r>
        <w:rPr>
          <w:rFonts w:hint="eastAsia" w:eastAsia="宋体"/>
          <w:lang w:val="en-US" w:eastAsia="zh-CN"/>
        </w:rPr>
        <w:t>xxxxx</w:t>
      </w:r>
      <w:r>
        <w:t>) together with the remaining bunkers and unused lubricating oil, etc. on board and export agent fee and other money due and payable by the Buyers under this Agreement shall be paid at the date of signing the Protocol of Delivery and Acceptance in full free of bank charges to the bank as above.</w:t>
      </w:r>
    </w:p>
    <w:p>
      <w:pPr>
        <w:spacing w:after="0" w:line="225" w:lineRule="auto"/>
        <w:jc w:val="both"/>
        <w:sectPr>
          <w:type w:val="continuous"/>
          <w:pgSz w:w="12240" w:h="15840"/>
          <w:pgMar w:top="980" w:right="900" w:bottom="1220" w:left="980" w:header="720" w:footer="720" w:gutter="0"/>
          <w:cols w:space="720" w:num="1"/>
        </w:sectPr>
      </w:pPr>
    </w:p>
    <w:p>
      <w:pPr>
        <w:pStyle w:val="3"/>
        <w:spacing w:line="20" w:lineRule="exact"/>
        <w:ind w:left="146"/>
        <w:rPr>
          <w:sz w:val="2"/>
        </w:rPr>
      </w:pPr>
      <w:r>
        <w:rPr>
          <w:sz w:val="2"/>
        </w:rPr>
        <mc:AlternateContent>
          <mc:Choice Requires="wpg">
            <w:drawing>
              <wp:inline distT="0" distB="0" distL="114300" distR="114300">
                <wp:extent cx="6332220" cy="9525"/>
                <wp:effectExtent l="0" t="0" r="0" b="0"/>
                <wp:docPr id="7" name="组合 6"/>
                <wp:cNvGraphicFramePr/>
                <a:graphic xmlns:a="http://schemas.openxmlformats.org/drawingml/2006/main">
                  <a:graphicData uri="http://schemas.microsoft.com/office/word/2010/wordprocessingGroup">
                    <wpg:wgp>
                      <wpg:cNvGrpSpPr/>
                      <wpg:grpSpPr>
                        <a:xfrm>
                          <a:off x="0" y="0"/>
                          <a:ext cx="6332220" cy="9525"/>
                          <a:chOff x="0" y="0"/>
                          <a:chExt cx="9972" cy="15"/>
                        </a:xfrm>
                      </wpg:grpSpPr>
                      <wps:wsp>
                        <wps:cNvPr id="6" name="直线 7"/>
                        <wps:cNvCnPr/>
                        <wps:spPr>
                          <a:xfrm>
                            <a:off x="0" y="7"/>
                            <a:ext cx="9972"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6" o:spid="_x0000_s1026" o:spt="203" style="height:0.75pt;width:498.6pt;" coordsize="9972,15" o:gfxdata="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WtALvUAAAAAwEAAA8AAAAAAAAA&#10;AQAgAAAAIgAAAGRycy9kb3ducmV2LnhtbFBLAQIUABQAAAAIAIdO4kBN1dVvTgIAAP4EAAAOAAAA&#10;AAAAAAEAIAAAACMBAABkcnMvZTJvRG9jLnhtbFBLBQYAAAAABgAGAFkBAADjBQAAAAA=&#10;">
                <o:lock v:ext="edit" aspectratio="f"/>
                <v:line id="直线 7" o:spid="_x0000_s1026" o:spt="20" style="position:absolute;left:0;top:7;height:0;width:9972;" filled="f" stroked="t" coordsize="21600,21600" o:gfxdata="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FTSO7sAAADa&#10;AAAADwAAAAAAAAABACAAAAAiAAAAZHJzL2Rvd25yZXYueG1sUEsBAhQAFAAAAAgAh07iQDMvBZ47&#10;AAAAOQAAABAAAAAAAAAAAQAgAAAACgEAAGRycy9zaGFwZXhtbC54bWxQSwUGAAAAAAYABgBbAQAA&#10;tAMAAAAA&#10;">
                  <v:fill on="f" focussize="0,0"/>
                  <v:stroke weight="0.72pt" color="#000000" joinstyle="round"/>
                  <v:imagedata o:title=""/>
                  <o:lock v:ext="edit" aspectratio="f"/>
                </v:line>
                <w10:wrap type="none"/>
                <w10:anchorlock/>
              </v:group>
            </w:pict>
          </mc:Fallback>
        </mc:AlternateContent>
      </w:r>
    </w:p>
    <w:p>
      <w:pPr>
        <w:pStyle w:val="3"/>
        <w:spacing w:before="22" w:line="225" w:lineRule="auto"/>
        <w:ind w:left="375" w:right="328" w:firstLine="93"/>
        <w:rPr>
          <w:rFonts w:hint="eastAsia" w:ascii="宋体" w:eastAsia="宋体"/>
        </w:rPr>
      </w:pPr>
      <w:r>
        <w:rPr>
          <w:rFonts w:hint="eastAsia" w:ascii="宋体" w:eastAsia="宋体"/>
        </w:rPr>
        <w:t xml:space="preserve">剩余 </w:t>
      </w:r>
      <w:r>
        <w:t>80%</w:t>
      </w:r>
      <w:r>
        <w:rPr>
          <w:rFonts w:hint="eastAsia" w:ascii="宋体" w:eastAsia="宋体"/>
        </w:rPr>
        <w:t>的船款，</w:t>
      </w:r>
      <w:r>
        <w:rPr>
          <w:rFonts w:hint="eastAsia" w:ascii="宋体" w:eastAsia="宋体"/>
          <w:lang w:val="en-US" w:eastAsia="zh-CN"/>
        </w:rPr>
        <w:t>XXXXXXX</w:t>
      </w:r>
      <w:r>
        <w:rPr>
          <w:rFonts w:hint="eastAsia" w:ascii="宋体" w:eastAsia="宋体"/>
        </w:rPr>
        <w:t>整的人民币和该船上剩余的燃油和未使用的润滑油和出口代理费等费用及其他依据本合约规定需买方支付的款项</w:t>
      </w:r>
      <w:r>
        <w:t>,</w:t>
      </w:r>
      <w:r>
        <w:rPr>
          <w:rFonts w:hint="eastAsia" w:ascii="宋体" w:eastAsia="宋体"/>
        </w:rPr>
        <w:t>在签署交接书之日包含银行手续费应汇至如上账户。</w:t>
      </w:r>
    </w:p>
    <w:p>
      <w:pPr>
        <w:pStyle w:val="3"/>
        <w:tabs>
          <w:tab w:val="left" w:pos="10011"/>
        </w:tabs>
        <w:spacing w:line="228" w:lineRule="auto"/>
        <w:ind w:right="120"/>
      </w:pPr>
      <w:r>
        <w:t xml:space="preserve">on delivery of the Vessel against </w:t>
      </w:r>
      <w:r>
        <w:rPr>
          <w:strike/>
        </w:rPr>
        <w:t>the Sellers’ release to the Buyers the appropriate delivery</w:t>
      </w:r>
      <w:r>
        <w:rPr>
          <w:strike/>
          <w:spacing w:val="-27"/>
        </w:rPr>
        <w:t xml:space="preserve"> </w:t>
      </w:r>
      <w:r>
        <w:rPr>
          <w:strike/>
        </w:rPr>
        <w:t>documents</w:t>
      </w:r>
      <w:r>
        <w:rPr>
          <w:strike/>
          <w:spacing w:val="-3"/>
        </w:rPr>
        <w:t xml:space="preserve"> </w:t>
      </w:r>
      <w:r>
        <w:rPr>
          <w:strike/>
        </w:rPr>
        <w:t>as</w:t>
      </w:r>
      <w:r>
        <w:rPr>
          <w:strike w:val="0"/>
        </w:rPr>
        <w:tab/>
      </w:r>
      <w:r>
        <w:rPr>
          <w:strike w:val="0"/>
          <w:spacing w:val="-9"/>
        </w:rPr>
        <w:t xml:space="preserve">27 </w:t>
      </w:r>
      <w:r>
        <w:rPr>
          <w:strike/>
        </w:rPr>
        <w:t>per addendum attached to the MOA at the time of delivery and against</w:t>
      </w:r>
      <w:r>
        <w:rPr>
          <w:strike w:val="0"/>
        </w:rPr>
        <w:t xml:space="preserve"> the presentation of an original Protocol of delivery and Acceptance duly signed by authorised representatives of Buyers and Sellers,</w:t>
      </w:r>
      <w:r>
        <w:rPr>
          <w:strike w:val="0"/>
          <w:spacing w:val="-22"/>
        </w:rPr>
        <w:t xml:space="preserve"> </w:t>
      </w:r>
      <w:r>
        <w:rPr>
          <w:strike w:val="0"/>
        </w:rPr>
        <w:t>but</w:t>
      </w:r>
    </w:p>
    <w:p>
      <w:pPr>
        <w:pStyle w:val="3"/>
        <w:spacing w:line="364" w:lineRule="exact"/>
      </w:pPr>
      <w:r>
        <w:t>not later than 3 banking days after the Vessel is in every respect</w:t>
      </w:r>
    </w:p>
    <w:p>
      <w:pPr>
        <w:pStyle w:val="3"/>
        <w:tabs>
          <w:tab w:val="right" w:pos="10237"/>
        </w:tabs>
        <w:spacing w:line="363" w:lineRule="exact"/>
      </w:pPr>
      <w:r>
        <w:t>physically ready for delivery in accordance with the terms and conditions of this</w:t>
      </w:r>
      <w:r>
        <w:rPr>
          <w:spacing w:val="-10"/>
        </w:rPr>
        <w:t xml:space="preserve"> </w:t>
      </w:r>
      <w:r>
        <w:t>Agreement</w:t>
      </w:r>
      <w:r>
        <w:rPr>
          <w:spacing w:val="-1"/>
        </w:rPr>
        <w:t xml:space="preserve"> </w:t>
      </w:r>
      <w:r>
        <w:t>and</w:t>
      </w:r>
      <w:r>
        <w:tab/>
      </w:r>
      <w:r>
        <w:t>28</w:t>
      </w:r>
    </w:p>
    <w:p>
      <w:pPr>
        <w:pStyle w:val="3"/>
        <w:tabs>
          <w:tab w:val="right" w:pos="10237"/>
        </w:tabs>
        <w:spacing w:line="351" w:lineRule="exact"/>
      </w:pPr>
      <w:r>
        <w:t>Notice of Readiness has been given in accordance with</w:t>
      </w:r>
      <w:r>
        <w:rPr>
          <w:spacing w:val="4"/>
        </w:rPr>
        <w:t xml:space="preserve"> </w:t>
      </w:r>
      <w:r>
        <w:t>Clause</w:t>
      </w:r>
      <w:r>
        <w:rPr>
          <w:spacing w:val="1"/>
        </w:rPr>
        <w:t xml:space="preserve"> </w:t>
      </w:r>
      <w:r>
        <w:t>5.</w:t>
      </w:r>
      <w:r>
        <w:tab/>
      </w:r>
      <w:r>
        <w:t>29</w:t>
      </w:r>
    </w:p>
    <w:p>
      <w:pPr>
        <w:pStyle w:val="3"/>
        <w:spacing w:before="5" w:line="225" w:lineRule="auto"/>
        <w:ind w:right="546"/>
      </w:pPr>
      <w:r>
        <w:t>Exchange of delivery documents and closing procedures shall take place at Taizhou city, Zhejiang, China. Any bank charges for remitting/transferring money to Sellers nominated bank to be for Buyers’ account. The Sellers are responsible for the customs clearances for exporting the vessel to Middle East, and Buyers will be responsible for the export agent fees.</w:t>
      </w:r>
    </w:p>
    <w:p>
      <w:pPr>
        <w:pStyle w:val="3"/>
        <w:spacing w:before="3" w:line="228" w:lineRule="auto"/>
        <w:ind w:right="901"/>
      </w:pPr>
      <w:r>
        <w:t xml:space="preserve">For the single voyage from South China to </w:t>
      </w:r>
      <w:r>
        <w:rPr>
          <w:rFonts w:hint="eastAsia" w:eastAsia="宋体"/>
          <w:lang w:val="en-US" w:eastAsia="zh-CN"/>
        </w:rPr>
        <w:t>XXXXXXX</w:t>
      </w:r>
      <w:r>
        <w:t>, Buyers are also to arrange and pay for the re- registration and the statutory certificates necessary for a single voyage to Middle East,</w:t>
      </w:r>
    </w:p>
    <w:p>
      <w:pPr>
        <w:pStyle w:val="3"/>
        <w:spacing w:line="225" w:lineRule="auto"/>
        <w:ind w:right="671"/>
      </w:pPr>
      <w:r>
        <w:t>Buyers are responsible for the costs of port fee, tonnage taxes, quarantine fee, the crew fees and so on, which are necessary to crew the Vessel for her voyage to Middle East from South China.</w:t>
      </w:r>
    </w:p>
    <w:p>
      <w:pPr>
        <w:pStyle w:val="3"/>
        <w:spacing w:before="2"/>
        <w:ind w:left="0"/>
        <w:rPr>
          <w:sz w:val="20"/>
        </w:rPr>
      </w:pPr>
    </w:p>
    <w:p>
      <w:pPr>
        <w:pStyle w:val="3"/>
        <w:spacing w:line="230" w:lineRule="auto"/>
        <w:ind w:left="375" w:right="1793"/>
        <w:rPr>
          <w:rFonts w:hint="eastAsia" w:ascii="宋体" w:eastAsia="宋体"/>
        </w:rPr>
      </w:pPr>
      <w:r>
        <w:rPr>
          <w:rFonts w:hint="eastAsia" w:ascii="宋体" w:eastAsia="宋体"/>
          <w:w w:val="95"/>
        </w:rPr>
        <w:t>交船时</w:t>
      </w:r>
      <w:r>
        <w:rPr>
          <w:rFonts w:hint="eastAsia" w:ascii="宋体" w:eastAsia="宋体"/>
          <w:strike/>
          <w:w w:val="95"/>
        </w:rPr>
        <w:t>卖方将交船文件作为本合约附录一起移交给买方</w:t>
      </w:r>
      <w:r>
        <w:rPr>
          <w:rFonts w:hint="eastAsia" w:ascii="宋体" w:eastAsia="宋体"/>
          <w:strike w:val="0"/>
          <w:w w:val="95"/>
        </w:rPr>
        <w:t xml:space="preserve">和出具由买卖双方代表签订的交船   </w:t>
      </w:r>
      <w:r>
        <w:rPr>
          <w:rFonts w:hint="eastAsia" w:ascii="宋体" w:eastAsia="宋体"/>
          <w:strike w:val="0"/>
          <w:spacing w:val="-3"/>
        </w:rPr>
        <w:t xml:space="preserve">协议同意书原件， 但是应在船舶各项交船准备按照合约规定做好的 </w:t>
      </w:r>
      <w:r>
        <w:rPr>
          <w:strike w:val="0"/>
        </w:rPr>
        <w:t>3</w:t>
      </w:r>
      <w:r>
        <w:rPr>
          <w:strike w:val="0"/>
          <w:spacing w:val="-6"/>
        </w:rPr>
        <w:t xml:space="preserve"> </w:t>
      </w:r>
      <w:r>
        <w:rPr>
          <w:rFonts w:hint="eastAsia" w:ascii="宋体" w:eastAsia="宋体"/>
          <w:strike w:val="0"/>
        </w:rPr>
        <w:t>个工作日之内出具</w:t>
      </w:r>
      <w:r>
        <w:rPr>
          <w:rFonts w:hint="eastAsia" w:ascii="宋体" w:eastAsia="宋体"/>
          <w:strike w:val="0"/>
          <w:spacing w:val="-8"/>
        </w:rPr>
        <w:t xml:space="preserve">并且依据条款 </w:t>
      </w:r>
      <w:r>
        <w:rPr>
          <w:strike w:val="0"/>
        </w:rPr>
        <w:t>5</w:t>
      </w:r>
      <w:r>
        <w:rPr>
          <w:strike w:val="0"/>
          <w:spacing w:val="-5"/>
        </w:rPr>
        <w:t xml:space="preserve"> </w:t>
      </w:r>
      <w:r>
        <w:rPr>
          <w:rFonts w:hint="eastAsia" w:ascii="宋体" w:eastAsia="宋体"/>
          <w:strike w:val="0"/>
        </w:rPr>
        <w:t>提供准备通知。</w:t>
      </w:r>
    </w:p>
    <w:p>
      <w:pPr>
        <w:pStyle w:val="3"/>
        <w:spacing w:line="235" w:lineRule="auto"/>
        <w:ind w:left="364" w:right="6554"/>
        <w:rPr>
          <w:rFonts w:hint="eastAsia" w:ascii="宋体" w:eastAsia="宋体"/>
        </w:rPr>
      </w:pPr>
      <w:r>
        <w:rPr>
          <w:rFonts w:hint="eastAsia" w:ascii="宋体" w:eastAsia="宋体"/>
        </w:rPr>
        <w:t>交船文件的交换地在</w:t>
      </w:r>
      <w:r>
        <w:rPr>
          <w:rFonts w:hint="eastAsia" w:ascii="宋体" w:eastAsia="宋体"/>
          <w:lang w:val="en-US" w:eastAsia="zh-CN"/>
        </w:rPr>
        <w:t>xxxx</w:t>
      </w:r>
      <w:r>
        <w:rPr>
          <w:rFonts w:hint="eastAsia" w:ascii="宋体" w:eastAsia="宋体"/>
        </w:rPr>
        <w:t xml:space="preserve">。 </w:t>
      </w:r>
    </w:p>
    <w:p>
      <w:pPr>
        <w:pStyle w:val="3"/>
        <w:spacing w:line="235" w:lineRule="auto"/>
        <w:ind w:left="364" w:right="6554"/>
        <w:rPr>
          <w:rFonts w:hint="eastAsia" w:ascii="宋体" w:eastAsia="宋体"/>
        </w:rPr>
      </w:pPr>
      <w:r>
        <w:rPr>
          <w:rFonts w:hint="eastAsia" w:ascii="宋体" w:eastAsia="宋体"/>
          <w:w w:val="95"/>
        </w:rPr>
        <w:t>买方支付所有汇款</w:t>
      </w:r>
      <w:r>
        <w:rPr>
          <w:w w:val="95"/>
        </w:rPr>
        <w:t>/</w:t>
      </w:r>
      <w:r>
        <w:rPr>
          <w:rFonts w:hint="eastAsia" w:ascii="宋体" w:eastAsia="宋体"/>
          <w:w w:val="95"/>
        </w:rPr>
        <w:t>转账的银行费用。</w:t>
      </w:r>
    </w:p>
    <w:p>
      <w:pPr>
        <w:pStyle w:val="3"/>
        <w:spacing w:line="255" w:lineRule="exact"/>
        <w:ind w:left="364"/>
        <w:rPr>
          <w:rFonts w:hint="eastAsia" w:ascii="宋体" w:eastAsia="宋体"/>
        </w:rPr>
      </w:pPr>
      <w:r>
        <w:rPr>
          <w:rFonts w:hint="eastAsia" w:ascii="宋体" w:eastAsia="宋体"/>
        </w:rPr>
        <w:t>卖方负责该船出口到中东的通关，出口代理费用由买方负责支付。</w:t>
      </w:r>
    </w:p>
    <w:p>
      <w:pPr>
        <w:pStyle w:val="3"/>
        <w:spacing w:before="1" w:line="232" w:lineRule="auto"/>
        <w:ind w:left="392" w:right="379"/>
        <w:rPr>
          <w:rFonts w:hint="eastAsia" w:ascii="宋体" w:eastAsia="宋体"/>
        </w:rPr>
      </w:pPr>
      <w:r>
        <w:rPr>
          <w:rFonts w:hint="eastAsia" w:ascii="宋体" w:eastAsia="宋体"/>
        </w:rPr>
        <w:t>从中国南方到中东是单航次航行</w:t>
      </w:r>
      <w:r>
        <w:t xml:space="preserve">, </w:t>
      </w:r>
      <w:r>
        <w:rPr>
          <w:rFonts w:hint="eastAsia" w:ascii="宋体" w:eastAsia="宋体"/>
        </w:rPr>
        <w:t>买方负责由买方作为所有人的该船的重新注册，办理单航次航行中所需要的法定证书并支付费用。</w:t>
      </w:r>
    </w:p>
    <w:p>
      <w:pPr>
        <w:pStyle w:val="3"/>
        <w:spacing w:before="8"/>
        <w:ind w:left="378"/>
        <w:rPr>
          <w:rFonts w:hint="eastAsia" w:ascii="宋体" w:eastAsia="宋体"/>
        </w:rPr>
      </w:pPr>
      <w:r>
        <w:rPr>
          <w:rFonts w:hint="eastAsia" w:ascii="宋体" w:eastAsia="宋体"/>
        </w:rPr>
        <w:t>买方负责支付从中国南方航行到中东与船员有关的费用、港口费、吨税和检疫费等。</w:t>
      </w:r>
    </w:p>
    <w:p>
      <w:pPr>
        <w:pStyle w:val="3"/>
        <w:spacing w:before="11"/>
        <w:ind w:left="0"/>
        <w:rPr>
          <w:rFonts w:ascii="宋体"/>
          <w:sz w:val="23"/>
        </w:rPr>
      </w:pPr>
    </w:p>
    <w:p>
      <w:pPr>
        <w:tabs>
          <w:tab w:val="left" w:pos="663"/>
          <w:tab w:val="left" w:pos="2269"/>
          <w:tab w:val="right" w:pos="10182"/>
        </w:tabs>
        <w:spacing w:before="47"/>
        <w:ind w:left="152" w:right="0" w:firstLine="0"/>
        <w:jc w:val="left"/>
        <w:rPr>
          <w:sz w:val="21"/>
        </w:rPr>
      </w:pPr>
      <w:r>
        <w:rPr>
          <w:b/>
          <w:sz w:val="21"/>
        </w:rPr>
        <w:t>4</w:t>
      </w:r>
      <w:r>
        <w:rPr>
          <w:b/>
          <w:sz w:val="21"/>
        </w:rPr>
        <w:tab/>
      </w:r>
      <w:r>
        <w:rPr>
          <w:b/>
          <w:sz w:val="21"/>
        </w:rPr>
        <w:t>Inspections</w:t>
      </w:r>
      <w:r>
        <w:rPr>
          <w:b/>
          <w:spacing w:val="46"/>
          <w:sz w:val="21"/>
        </w:rPr>
        <w:t xml:space="preserve"> </w:t>
      </w:r>
      <w:r>
        <w:rPr>
          <w:rFonts w:hint="eastAsia" w:ascii="宋体" w:eastAsia="宋体"/>
          <w:sz w:val="21"/>
        </w:rPr>
        <w:t>验</w:t>
      </w:r>
      <w:r>
        <w:rPr>
          <w:rFonts w:hint="eastAsia" w:ascii="宋体" w:eastAsia="宋体"/>
          <w:sz w:val="21"/>
        </w:rPr>
        <w:tab/>
      </w:r>
      <w:r>
        <w:rPr>
          <w:rFonts w:hint="eastAsia" w:ascii="宋体" w:eastAsia="宋体"/>
          <w:sz w:val="21"/>
        </w:rPr>
        <w:t>船</w:t>
      </w:r>
      <w:r>
        <w:rPr>
          <w:rFonts w:hint="eastAsia" w:ascii="宋体" w:eastAsia="宋体"/>
          <w:sz w:val="21"/>
        </w:rPr>
        <w:tab/>
      </w:r>
      <w:r>
        <w:rPr>
          <w:sz w:val="21"/>
        </w:rPr>
        <w:t>30</w:t>
      </w:r>
    </w:p>
    <w:p>
      <w:pPr>
        <w:pStyle w:val="7"/>
        <w:numPr>
          <w:ilvl w:val="0"/>
          <w:numId w:val="2"/>
        </w:numPr>
        <w:tabs>
          <w:tab w:val="left" w:pos="333"/>
          <w:tab w:val="left" w:pos="747"/>
          <w:tab w:val="right" w:pos="10182"/>
        </w:tabs>
        <w:spacing w:before="0" w:after="0" w:line="297" w:lineRule="exact"/>
        <w:ind w:left="332" w:right="0" w:hanging="181"/>
        <w:jc w:val="left"/>
        <w:rPr>
          <w:sz w:val="21"/>
        </w:rPr>
      </w:pPr>
      <w:r>
        <w:rPr>
          <w:position w:val="-6"/>
          <w:sz w:val="21"/>
        </w:rPr>
        <w:t>*</w:t>
      </w:r>
      <w:r>
        <w:rPr>
          <w:position w:val="-6"/>
          <w:sz w:val="21"/>
        </w:rPr>
        <w:tab/>
      </w:r>
      <w:r>
        <w:rPr>
          <w:rFonts w:ascii="Times New Roman" w:hAnsi="Times New Roman"/>
          <w:sz w:val="21"/>
        </w:rPr>
        <w:t>The Buyers have inspected and accepted the Vessel’s classification records.</w:t>
      </w:r>
      <w:r>
        <w:rPr>
          <w:rFonts w:ascii="Times New Roman" w:hAnsi="Times New Roman"/>
          <w:spacing w:val="-8"/>
          <w:sz w:val="21"/>
        </w:rPr>
        <w:t xml:space="preserve"> </w:t>
      </w:r>
      <w:r>
        <w:rPr>
          <w:rFonts w:ascii="Times New Roman" w:hAnsi="Times New Roman"/>
          <w:sz w:val="21"/>
        </w:rPr>
        <w:t>The</w:t>
      </w:r>
      <w:r>
        <w:rPr>
          <w:rFonts w:ascii="Times New Roman" w:hAnsi="Times New Roman"/>
          <w:spacing w:val="-3"/>
          <w:sz w:val="21"/>
        </w:rPr>
        <w:t xml:space="preserve"> </w:t>
      </w:r>
      <w:r>
        <w:rPr>
          <w:rFonts w:ascii="Times New Roman" w:hAnsi="Times New Roman"/>
          <w:sz w:val="21"/>
        </w:rPr>
        <w:t>Buyers</w:t>
      </w:r>
      <w:r>
        <w:rPr>
          <w:rFonts w:ascii="Times New Roman" w:hAnsi="Times New Roman"/>
          <w:sz w:val="21"/>
        </w:rPr>
        <w:tab/>
      </w:r>
      <w:r>
        <w:rPr>
          <w:position w:val="-6"/>
          <w:sz w:val="21"/>
        </w:rPr>
        <w:t>31</w:t>
      </w:r>
    </w:p>
    <w:p>
      <w:pPr>
        <w:spacing w:before="0" w:line="176" w:lineRule="exact"/>
        <w:ind w:left="748" w:right="0" w:firstLine="0"/>
        <w:jc w:val="left"/>
        <w:rPr>
          <w:rFonts w:ascii="Arial"/>
          <w:sz w:val="21"/>
        </w:rPr>
      </w:pPr>
      <w:r>
        <w:rPr>
          <w:rFonts w:ascii="Times New Roman"/>
          <w:sz w:val="21"/>
        </w:rPr>
        <w:t>have also inspected the Vessel at/in</w:t>
      </w:r>
    </w:p>
    <w:p>
      <w:pPr>
        <w:pStyle w:val="3"/>
        <w:tabs>
          <w:tab w:val="right" w:pos="10182"/>
        </w:tabs>
        <w:spacing w:before="91"/>
        <w:ind w:left="678"/>
      </w:pPr>
      <w:r>
        <w:rPr>
          <w:rFonts w:ascii="Times New Roman"/>
        </w:rPr>
        <w:t>and have accepted the Vessel condition after engines and machines are operating normally. and</w:t>
      </w:r>
      <w:r>
        <w:rPr>
          <w:rFonts w:ascii="Times New Roman"/>
          <w:spacing w:val="-23"/>
        </w:rPr>
        <w:t xml:space="preserve"> </w:t>
      </w:r>
      <w:r>
        <w:rPr>
          <w:rFonts w:ascii="Times New Roman"/>
        </w:rPr>
        <w:t>the</w:t>
      </w:r>
      <w:r>
        <w:rPr>
          <w:rFonts w:ascii="Times New Roman"/>
          <w:spacing w:val="-1"/>
        </w:rPr>
        <w:t xml:space="preserve"> </w:t>
      </w:r>
      <w:r>
        <w:rPr>
          <w:rFonts w:ascii="Times New Roman"/>
        </w:rPr>
        <w:t>sale</w:t>
      </w:r>
      <w:r>
        <w:rPr>
          <w:rFonts w:ascii="Times New Roman"/>
        </w:rPr>
        <w:tab/>
      </w:r>
      <w:r>
        <w:rPr>
          <w:position w:val="-6"/>
        </w:rPr>
        <w:t>32</w:t>
      </w:r>
    </w:p>
    <w:p>
      <w:pPr>
        <w:pStyle w:val="3"/>
        <w:tabs>
          <w:tab w:val="right" w:pos="10182"/>
        </w:tabs>
        <w:spacing w:line="298" w:lineRule="exact"/>
        <w:ind w:left="678"/>
      </w:pPr>
      <w:r>
        <w:rPr>
          <w:rFonts w:ascii="Times New Roman"/>
        </w:rPr>
        <w:t>is outright and definite after engines and machines are operating normally,subject only to the</w:t>
      </w:r>
      <w:r>
        <w:rPr>
          <w:rFonts w:ascii="Times New Roman"/>
          <w:spacing w:val="-19"/>
        </w:rPr>
        <w:t xml:space="preserve"> </w:t>
      </w:r>
      <w:r>
        <w:rPr>
          <w:rFonts w:ascii="Times New Roman"/>
        </w:rPr>
        <w:t>terms</w:t>
      </w:r>
      <w:r>
        <w:rPr>
          <w:rFonts w:ascii="Times New Roman"/>
          <w:spacing w:val="-1"/>
        </w:rPr>
        <w:t xml:space="preserve"> </w:t>
      </w:r>
      <w:r>
        <w:rPr>
          <w:rFonts w:ascii="Times New Roman"/>
        </w:rPr>
        <w:t>and</w:t>
      </w:r>
      <w:r>
        <w:rPr>
          <w:rFonts w:ascii="Times New Roman"/>
        </w:rPr>
        <w:tab/>
      </w:r>
      <w:r>
        <w:rPr>
          <w:position w:val="-6"/>
        </w:rPr>
        <w:t>33</w:t>
      </w:r>
    </w:p>
    <w:p>
      <w:pPr>
        <w:pStyle w:val="3"/>
        <w:spacing w:line="170" w:lineRule="exact"/>
        <w:ind w:left="678"/>
        <w:rPr>
          <w:rFonts w:ascii="Times New Roman"/>
        </w:rPr>
      </w:pPr>
      <w:r>
        <w:rPr>
          <w:rFonts w:ascii="Times New Roman"/>
        </w:rPr>
        <w:t>conditions of this Agreement.</w:t>
      </w:r>
    </w:p>
    <w:p>
      <w:pPr>
        <w:pStyle w:val="3"/>
        <w:tabs>
          <w:tab w:val="right" w:pos="10182"/>
        </w:tabs>
        <w:spacing w:line="378" w:lineRule="exact"/>
        <w:ind w:left="678"/>
      </w:pPr>
      <w:r>
        <w:rPr>
          <w:rFonts w:hint="eastAsia" w:ascii="宋体" w:eastAsia="宋体"/>
          <w:spacing w:val="4"/>
        </w:rPr>
        <w:t>买方</w:t>
      </w:r>
      <w:r>
        <w:rPr>
          <w:rFonts w:hint="eastAsia" w:ascii="宋体" w:eastAsia="宋体"/>
        </w:rPr>
        <w:t>于</w:t>
      </w:r>
      <w:r>
        <w:rPr>
          <w:rFonts w:hint="eastAsia" w:ascii="宋体" w:eastAsia="宋体"/>
          <w:spacing w:val="-52"/>
        </w:rPr>
        <w:t xml:space="preserve"> </w:t>
      </w:r>
      <w:r>
        <w:rPr>
          <w:rFonts w:hint="eastAsia" w:ascii="宋体" w:eastAsia="宋体"/>
        </w:rPr>
        <w:t>2022</w:t>
      </w:r>
      <w:r>
        <w:rPr>
          <w:rFonts w:hint="eastAsia" w:ascii="宋体" w:eastAsia="宋体"/>
          <w:spacing w:val="-53"/>
        </w:rPr>
        <w:t xml:space="preserve"> </w:t>
      </w:r>
      <w:r>
        <w:rPr>
          <w:rFonts w:hint="eastAsia" w:ascii="宋体" w:eastAsia="宋体"/>
        </w:rPr>
        <w:t>年</w:t>
      </w:r>
      <w:r>
        <w:rPr>
          <w:rFonts w:hint="eastAsia" w:ascii="宋体" w:eastAsia="宋体"/>
          <w:spacing w:val="-52"/>
        </w:rPr>
        <w:t xml:space="preserve"> </w:t>
      </w:r>
      <w:r>
        <w:rPr>
          <w:rFonts w:hint="eastAsia" w:ascii="宋体" w:eastAsia="宋体"/>
        </w:rPr>
        <w:t>4</w:t>
      </w:r>
      <w:r>
        <w:rPr>
          <w:rFonts w:hint="eastAsia" w:ascii="宋体" w:eastAsia="宋体"/>
          <w:spacing w:val="-53"/>
        </w:rPr>
        <w:t xml:space="preserve"> </w:t>
      </w:r>
      <w:r>
        <w:rPr>
          <w:rFonts w:hint="eastAsia" w:ascii="宋体" w:eastAsia="宋体"/>
        </w:rPr>
        <w:t>月</w:t>
      </w:r>
      <w:r>
        <w:rPr>
          <w:rFonts w:hint="eastAsia" w:ascii="宋体" w:eastAsia="宋体"/>
          <w:spacing w:val="-52"/>
        </w:rPr>
        <w:t xml:space="preserve"> </w:t>
      </w:r>
      <w:r>
        <w:rPr>
          <w:rFonts w:hint="eastAsia" w:ascii="宋体" w:eastAsia="宋体"/>
        </w:rPr>
        <w:t>27</w:t>
      </w:r>
      <w:r>
        <w:rPr>
          <w:rFonts w:hint="eastAsia" w:ascii="宋体" w:eastAsia="宋体"/>
          <w:spacing w:val="-53"/>
        </w:rPr>
        <w:t xml:space="preserve"> </w:t>
      </w:r>
      <w:r>
        <w:rPr>
          <w:rFonts w:hint="eastAsia" w:ascii="宋体" w:eastAsia="宋体"/>
          <w:spacing w:val="4"/>
        </w:rPr>
        <w:t>日在中国台州港检验过该</w:t>
      </w:r>
      <w:r>
        <w:rPr>
          <w:rFonts w:hint="eastAsia" w:ascii="宋体" w:eastAsia="宋体"/>
          <w:spacing w:val="7"/>
        </w:rPr>
        <w:t>船</w:t>
      </w:r>
      <w:r>
        <w:rPr>
          <w:rFonts w:hint="eastAsia" w:ascii="宋体" w:eastAsia="宋体"/>
          <w:spacing w:val="3"/>
        </w:rPr>
        <w:t>,</w:t>
      </w:r>
      <w:r>
        <w:rPr>
          <w:rFonts w:hint="eastAsia" w:ascii="宋体" w:eastAsia="宋体"/>
          <w:spacing w:val="4"/>
        </w:rPr>
        <w:t>并能接受船的船</w:t>
      </w:r>
      <w:r>
        <w:rPr>
          <w:rFonts w:hint="eastAsia" w:ascii="宋体" w:eastAsia="宋体"/>
          <w:spacing w:val="7"/>
        </w:rPr>
        <w:t>况</w:t>
      </w:r>
      <w:r>
        <w:rPr>
          <w:rFonts w:hint="eastAsia" w:ascii="宋体" w:eastAsia="宋体"/>
          <w:spacing w:val="4"/>
        </w:rPr>
        <w:t>如果主机设备能正常</w:t>
      </w:r>
      <w:r>
        <w:rPr>
          <w:rFonts w:hint="eastAsia" w:ascii="宋体" w:eastAsia="宋体"/>
          <w:spacing w:val="7"/>
        </w:rPr>
        <w:t>运</w:t>
      </w:r>
      <w:r>
        <w:rPr>
          <w:rFonts w:hint="eastAsia" w:ascii="宋体" w:eastAsia="宋体"/>
        </w:rPr>
        <w:t>行，</w:t>
      </w:r>
      <w:r>
        <w:rPr>
          <w:rFonts w:hint="eastAsia" w:ascii="宋体" w:eastAsia="宋体"/>
        </w:rPr>
        <w:tab/>
      </w:r>
      <w:r>
        <w:rPr>
          <w:position w:val="3"/>
        </w:rPr>
        <w:t>34</w:t>
      </w:r>
    </w:p>
    <w:p>
      <w:pPr>
        <w:pStyle w:val="3"/>
        <w:spacing w:before="72"/>
        <w:ind w:left="678"/>
        <w:rPr>
          <w:rFonts w:hint="eastAsia" w:ascii="宋体" w:eastAsia="宋体"/>
        </w:rPr>
      </w:pPr>
      <w:r>
        <w:rPr>
          <w:rFonts w:hint="eastAsia" w:ascii="宋体" w:eastAsia="宋体"/>
        </w:rPr>
        <w:t>如果主机设备能正常运行那么该买卖是确定的，取决于合同条款和内容。</w:t>
      </w:r>
    </w:p>
    <w:p>
      <w:pPr>
        <w:pStyle w:val="7"/>
        <w:numPr>
          <w:ilvl w:val="0"/>
          <w:numId w:val="2"/>
        </w:numPr>
        <w:tabs>
          <w:tab w:val="left" w:pos="196"/>
          <w:tab w:val="left" w:pos="525"/>
          <w:tab w:val="right" w:pos="10029"/>
        </w:tabs>
        <w:spacing w:before="353" w:after="0" w:line="368" w:lineRule="exact"/>
        <w:ind w:left="348" w:right="175" w:hanging="348"/>
        <w:jc w:val="right"/>
        <w:rPr>
          <w:sz w:val="21"/>
        </w:rPr>
      </w:pPr>
      <w:r>
        <w:rPr>
          <w:b/>
          <w:strike/>
          <w:sz w:val="21"/>
        </w:rPr>
        <w:t>*</w:t>
      </w:r>
      <w:r>
        <w:rPr>
          <w:b/>
          <w:strike w:val="0"/>
          <w:sz w:val="21"/>
        </w:rPr>
        <w:tab/>
      </w:r>
      <w:r>
        <w:rPr>
          <w:strike/>
          <w:sz w:val="21"/>
        </w:rPr>
        <w:t>The buyer shall have the right to inspect the Vessel's classification records</w:t>
      </w:r>
      <w:r>
        <w:rPr>
          <w:strike/>
          <w:spacing w:val="-3"/>
          <w:sz w:val="21"/>
        </w:rPr>
        <w:t xml:space="preserve"> </w:t>
      </w:r>
      <w:r>
        <w:rPr>
          <w:strike/>
          <w:sz w:val="21"/>
        </w:rPr>
        <w:t>and</w:t>
      </w:r>
      <w:r>
        <w:rPr>
          <w:strike/>
          <w:spacing w:val="-1"/>
          <w:sz w:val="21"/>
        </w:rPr>
        <w:t xml:space="preserve"> </w:t>
      </w:r>
      <w:r>
        <w:rPr>
          <w:strike/>
          <w:sz w:val="21"/>
        </w:rPr>
        <w:t>declare</w:t>
      </w:r>
      <w:r>
        <w:rPr>
          <w:strike w:val="0"/>
          <w:sz w:val="21"/>
        </w:rPr>
        <w:tab/>
      </w:r>
      <w:r>
        <w:rPr>
          <w:strike w:val="0"/>
          <w:sz w:val="21"/>
        </w:rPr>
        <w:t>35</w:t>
      </w:r>
    </w:p>
    <w:p>
      <w:pPr>
        <w:tabs>
          <w:tab w:val="right" w:pos="9503"/>
        </w:tabs>
        <w:spacing w:before="0" w:line="373" w:lineRule="exact"/>
        <w:ind w:left="0" w:right="175" w:firstLine="0"/>
        <w:jc w:val="right"/>
        <w:rPr>
          <w:sz w:val="21"/>
        </w:rPr>
      </w:pPr>
      <w:r>
        <w:rPr>
          <w:strike/>
          <w:sz w:val="21"/>
        </w:rPr>
        <w:t>whether ship is accepted or not</w:t>
      </w:r>
      <w:r>
        <w:rPr>
          <w:strike/>
          <w:spacing w:val="-4"/>
          <w:sz w:val="21"/>
        </w:rPr>
        <w:t xml:space="preserve"> </w:t>
      </w:r>
      <w:r>
        <w:rPr>
          <w:strike/>
          <w:sz w:val="21"/>
        </w:rPr>
        <w:t>within</w:t>
      </w:r>
      <w:r>
        <w:rPr>
          <w:strike/>
          <w:spacing w:val="-14"/>
          <w:sz w:val="21"/>
        </w:rPr>
        <w:t xml:space="preserve"> </w:t>
      </w:r>
      <w:r>
        <w:rPr>
          <w:i/>
          <w:strike/>
          <w:spacing w:val="-72"/>
          <w:sz w:val="22"/>
        </w:rPr>
        <w:t>72hoursafterinspection.</w:t>
      </w:r>
      <w:r>
        <w:rPr>
          <w:i/>
          <w:strike w:val="0"/>
          <w:spacing w:val="-72"/>
          <w:sz w:val="22"/>
        </w:rPr>
        <w:tab/>
      </w:r>
      <w:r>
        <w:rPr>
          <w:strike w:val="0"/>
          <w:sz w:val="21"/>
        </w:rPr>
        <w:t>36</w:t>
      </w:r>
    </w:p>
    <w:p>
      <w:pPr>
        <w:pStyle w:val="3"/>
        <w:tabs>
          <w:tab w:val="right" w:pos="9503"/>
        </w:tabs>
        <w:spacing w:line="371" w:lineRule="exact"/>
        <w:ind w:left="0" w:right="175"/>
        <w:jc w:val="right"/>
      </w:pPr>
      <w:r>
        <w:rPr>
          <w:strike/>
        </w:rPr>
        <w:t>The Sellers shall provide for inspections of the Vessel at Nantong in</w:t>
      </w:r>
      <w:r>
        <w:rPr>
          <w:strike/>
          <w:spacing w:val="2"/>
        </w:rPr>
        <w:t xml:space="preserve"> </w:t>
      </w:r>
      <w:r>
        <w:rPr>
          <w:strike/>
        </w:rPr>
        <w:t>South China</w:t>
      </w:r>
      <w:r>
        <w:rPr>
          <w:strike w:val="0"/>
        </w:rPr>
        <w:tab/>
      </w:r>
      <w:r>
        <w:rPr>
          <w:strike w:val="0"/>
        </w:rPr>
        <w:t>37</w:t>
      </w:r>
    </w:p>
    <w:p>
      <w:pPr>
        <w:spacing w:after="0" w:line="371" w:lineRule="exact"/>
        <w:jc w:val="right"/>
        <w:sectPr>
          <w:pgSz w:w="12240" w:h="15840"/>
          <w:pgMar w:top="980" w:right="900" w:bottom="1220" w:left="980" w:header="724" w:footer="1032" w:gutter="0"/>
          <w:cols w:space="720" w:num="1"/>
        </w:sectPr>
      </w:pPr>
    </w:p>
    <w:p>
      <w:pPr>
        <w:pStyle w:val="3"/>
        <w:tabs>
          <w:tab w:val="right" w:pos="10182"/>
        </w:tabs>
        <w:spacing w:before="25" w:line="374" w:lineRule="exact"/>
        <w:ind w:left="678"/>
      </w:pPr>
      <w:r>
        <mc:AlternateContent>
          <mc:Choice Requires="wps">
            <w:drawing>
              <wp:anchor distT="0" distB="0" distL="114300" distR="114300" simplePos="0" relativeHeight="251667456" behindDoc="0" locked="0" layoutInCell="1" allowOverlap="1">
                <wp:simplePos x="0" y="0"/>
                <wp:positionH relativeFrom="page">
                  <wp:posOffset>720090</wp:posOffset>
                </wp:positionH>
                <wp:positionV relativeFrom="paragraph">
                  <wp:posOffset>17145</wp:posOffset>
                </wp:positionV>
                <wp:extent cx="6332220" cy="0"/>
                <wp:effectExtent l="0" t="0" r="0" b="0"/>
                <wp:wrapNone/>
                <wp:docPr id="12" name="直线 8"/>
                <wp:cNvGraphicFramePr/>
                <a:graphic xmlns:a="http://schemas.openxmlformats.org/drawingml/2006/main">
                  <a:graphicData uri="http://schemas.microsoft.com/office/word/2010/wordprocessingShape">
                    <wps:wsp>
                      <wps:cNvCnPr/>
                      <wps:spPr>
                        <a:xfrm>
                          <a:off x="0" y="0"/>
                          <a:ext cx="633222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56.7pt;margin-top:1.35pt;height:0pt;width:498.6pt;mso-position-horizontal-relative:page;z-index:251667456;mso-width-relative:page;mso-height-relative:page;" filled="f" stroked="t" coordsize="21600,21600" o:gfxdata="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VyzC1AAA&#10;AAgBAAAPAAAAAAAAAAEAIAAAACIAAABkcnMvZG93bnJldi54bWxQSwECFAAUAAAACACHTuJAcCqA&#10;t+kBAADcAwAADgAAAAAAAAABACAAAAAjAQAAZHJzL2Uyb0RvYy54bWxQSwUGAAAAAAYABgBZAQAA&#10;fgUAAAAA&#10;">
                <v:fill on="f" focussize="0,0"/>
                <v:stroke weight="0.72pt" color="#000000" joinstyle="round"/>
                <v:imagedata o:title=""/>
                <o:lock v:ext="edit" aspectratio="f"/>
              </v:line>
            </w:pict>
          </mc:Fallback>
        </mc:AlternateContent>
      </w:r>
      <w:r>
        <w:rPr>
          <w:strike/>
        </w:rPr>
        <w:t>The Buyers shall undertake the inspection without undue delay to the Vessel latest by</w:t>
      </w:r>
      <w:r>
        <w:rPr>
          <w:strike/>
          <w:spacing w:val="-12"/>
        </w:rPr>
        <w:t xml:space="preserve"> </w:t>
      </w:r>
      <w:r>
        <w:rPr>
          <w:strike/>
        </w:rPr>
        <w:t>5</w:t>
      </w:r>
      <w:r>
        <w:rPr>
          <w:strike/>
          <w:position w:val="6"/>
          <w:sz w:val="16"/>
        </w:rPr>
        <w:t>th</w:t>
      </w:r>
      <w:r>
        <w:rPr>
          <w:strike w:val="0"/>
          <w:spacing w:val="9"/>
          <w:position w:val="6"/>
          <w:sz w:val="16"/>
        </w:rPr>
        <w:t xml:space="preserve"> </w:t>
      </w:r>
      <w:r>
        <w:rPr>
          <w:strike/>
        </w:rPr>
        <w:t>April</w:t>
      </w:r>
      <w:r>
        <w:rPr>
          <w:strike w:val="0"/>
        </w:rPr>
        <w:tab/>
      </w:r>
      <w:r>
        <w:rPr>
          <w:strike w:val="0"/>
        </w:rPr>
        <w:t>38</w:t>
      </w:r>
    </w:p>
    <w:p>
      <w:pPr>
        <w:pStyle w:val="3"/>
        <w:spacing w:line="362" w:lineRule="exact"/>
        <w:ind w:left="678"/>
      </w:pPr>
      <w:r>
        <w:rPr>
          <w:strike/>
        </w:rPr>
        <w:t>2013. Should the</w:t>
      </w:r>
    </w:p>
    <w:p>
      <w:pPr>
        <w:pStyle w:val="3"/>
        <w:tabs>
          <w:tab w:val="right" w:pos="10182"/>
        </w:tabs>
        <w:spacing w:line="364" w:lineRule="exact"/>
        <w:ind w:left="678"/>
      </w:pPr>
      <w:r>
        <w:rPr>
          <w:strike/>
        </w:rPr>
        <w:t>Buyers cause undue delay,the seller has the right to cancel the MOA and return the deposit</w:t>
      </w:r>
      <w:r>
        <w:rPr>
          <w:strike/>
          <w:spacing w:val="-25"/>
        </w:rPr>
        <w:t xml:space="preserve"> </w:t>
      </w:r>
      <w:r>
        <w:rPr>
          <w:strike/>
        </w:rPr>
        <w:t>to</w:t>
      </w:r>
      <w:r>
        <w:rPr>
          <w:strike/>
          <w:spacing w:val="-1"/>
        </w:rPr>
        <w:t xml:space="preserve"> </w:t>
      </w:r>
      <w:r>
        <w:rPr>
          <w:strike/>
        </w:rPr>
        <w:t>the</w:t>
      </w:r>
      <w:r>
        <w:rPr>
          <w:strike w:val="0"/>
        </w:rPr>
        <w:tab/>
      </w:r>
      <w:r>
        <w:rPr>
          <w:strike w:val="0"/>
        </w:rPr>
        <w:t>39</w:t>
      </w:r>
    </w:p>
    <w:p>
      <w:pPr>
        <w:pStyle w:val="3"/>
        <w:spacing w:line="375" w:lineRule="exact"/>
        <w:ind w:left="678"/>
      </w:pPr>
      <w:r>
        <w:rPr>
          <w:strike/>
        </w:rPr>
        <w:t>buyer, whereafter this Agreement shall be null and void..</w:t>
      </w:r>
    </w:p>
    <w:p>
      <w:pPr>
        <w:pStyle w:val="3"/>
        <w:tabs>
          <w:tab w:val="right" w:pos="10182"/>
        </w:tabs>
        <w:spacing w:line="351" w:lineRule="exact"/>
        <w:ind w:left="678"/>
      </w:pPr>
      <w:r>
        <w:rPr>
          <w:strike/>
        </w:rPr>
        <w:t>The Buyers shall inspect the Vessel without opening up and without cost to</w:t>
      </w:r>
      <w:r>
        <w:rPr>
          <w:strike/>
          <w:spacing w:val="-3"/>
        </w:rPr>
        <w:t xml:space="preserve"> </w:t>
      </w:r>
      <w:r>
        <w:rPr>
          <w:strike/>
        </w:rPr>
        <w:t>the Sellers</w:t>
      </w:r>
      <w:r>
        <w:rPr>
          <w:strike w:val="0"/>
        </w:rPr>
        <w:tab/>
      </w:r>
      <w:r>
        <w:rPr>
          <w:strike w:val="0"/>
        </w:rPr>
        <w:t>40</w:t>
      </w:r>
    </w:p>
    <w:p>
      <w:pPr>
        <w:pStyle w:val="3"/>
        <w:tabs>
          <w:tab w:val="right" w:pos="10182"/>
        </w:tabs>
        <w:spacing w:line="364" w:lineRule="exact"/>
        <w:ind w:left="678"/>
      </w:pPr>
      <w:r>
        <w:rPr>
          <w:strike/>
        </w:rPr>
        <w:t>During the inspection, the Vessel’s deck and engine log books shall be made</w:t>
      </w:r>
      <w:r>
        <w:rPr>
          <w:strike/>
          <w:spacing w:val="-10"/>
        </w:rPr>
        <w:t xml:space="preserve"> </w:t>
      </w:r>
      <w:r>
        <w:rPr>
          <w:strike/>
        </w:rPr>
        <w:t>available</w:t>
      </w:r>
      <w:r>
        <w:rPr>
          <w:strike/>
          <w:spacing w:val="-1"/>
        </w:rPr>
        <w:t xml:space="preserve"> </w:t>
      </w:r>
      <w:r>
        <w:rPr>
          <w:strike/>
        </w:rPr>
        <w:t>for</w:t>
      </w:r>
      <w:r>
        <w:rPr>
          <w:strike w:val="0"/>
        </w:rPr>
        <w:tab/>
      </w:r>
      <w:r>
        <w:rPr>
          <w:strike w:val="0"/>
        </w:rPr>
        <w:t>41</w:t>
      </w:r>
    </w:p>
    <w:p>
      <w:pPr>
        <w:pStyle w:val="3"/>
        <w:tabs>
          <w:tab w:val="right" w:pos="10182"/>
        </w:tabs>
        <w:spacing w:line="364" w:lineRule="exact"/>
        <w:ind w:left="678"/>
      </w:pPr>
      <w:r>
        <w:rPr>
          <w:strike/>
        </w:rPr>
        <w:t>examination by the Buyers. If the Vessel is accepted after such inspection, the</w:t>
      </w:r>
      <w:r>
        <w:rPr>
          <w:strike/>
          <w:spacing w:val="-9"/>
        </w:rPr>
        <w:t xml:space="preserve"> </w:t>
      </w:r>
      <w:r>
        <w:rPr>
          <w:strike/>
        </w:rPr>
        <w:t>sale shall</w:t>
      </w:r>
      <w:r>
        <w:rPr>
          <w:strike w:val="0"/>
        </w:rPr>
        <w:tab/>
      </w:r>
      <w:r>
        <w:rPr>
          <w:strike w:val="0"/>
        </w:rPr>
        <w:t>42</w:t>
      </w:r>
    </w:p>
    <w:p>
      <w:pPr>
        <w:pStyle w:val="3"/>
        <w:tabs>
          <w:tab w:val="right" w:pos="10182"/>
        </w:tabs>
        <w:spacing w:line="362" w:lineRule="exact"/>
        <w:ind w:left="678"/>
      </w:pPr>
      <w:r>
        <w:rPr>
          <w:strike/>
        </w:rPr>
        <w:t>become outright and definite, subject only to the terms and conditions of</w:t>
      </w:r>
      <w:r>
        <w:rPr>
          <w:strike/>
          <w:spacing w:val="-17"/>
        </w:rPr>
        <w:t xml:space="preserve"> </w:t>
      </w:r>
      <w:r>
        <w:rPr>
          <w:strike/>
        </w:rPr>
        <w:t>this Agreement,the</w:t>
      </w:r>
      <w:r>
        <w:rPr>
          <w:strike w:val="0"/>
        </w:rPr>
        <w:tab/>
      </w:r>
      <w:r>
        <w:rPr>
          <w:strike w:val="0"/>
        </w:rPr>
        <w:t>43</w:t>
      </w:r>
    </w:p>
    <w:p>
      <w:pPr>
        <w:pStyle w:val="3"/>
        <w:tabs>
          <w:tab w:val="right" w:pos="10182"/>
        </w:tabs>
        <w:spacing w:line="362" w:lineRule="exact"/>
        <w:ind w:left="678"/>
      </w:pPr>
      <w:r>
        <w:rPr>
          <w:strike/>
        </w:rPr>
        <w:t>sleller can’t sell the ship to others,or the seller shall compensate the buyer for</w:t>
      </w:r>
      <w:r>
        <w:rPr>
          <w:strike/>
          <w:spacing w:val="-7"/>
        </w:rPr>
        <w:t xml:space="preserve"> </w:t>
      </w:r>
      <w:r>
        <w:rPr>
          <w:strike/>
        </w:rPr>
        <w:t>the</w:t>
      </w:r>
      <w:r>
        <w:rPr>
          <w:strike/>
          <w:spacing w:val="-1"/>
        </w:rPr>
        <w:t xml:space="preserve"> </w:t>
      </w:r>
      <w:r>
        <w:rPr>
          <w:strike/>
        </w:rPr>
        <w:t>losses</w:t>
      </w:r>
      <w:r>
        <w:rPr>
          <w:strike w:val="0"/>
        </w:rPr>
        <w:tab/>
      </w:r>
      <w:r>
        <w:rPr>
          <w:strike w:val="0"/>
        </w:rPr>
        <w:t>44</w:t>
      </w:r>
    </w:p>
    <w:p>
      <w:pPr>
        <w:pStyle w:val="3"/>
        <w:tabs>
          <w:tab w:val="right" w:pos="10182"/>
        </w:tabs>
        <w:spacing w:line="364" w:lineRule="exact"/>
        <w:ind w:left="678"/>
      </w:pPr>
      <w:r>
        <w:rPr>
          <w:strike/>
        </w:rPr>
        <w:t>thereby</w:t>
      </w:r>
      <w:r>
        <w:rPr>
          <w:strike/>
          <w:spacing w:val="1"/>
        </w:rPr>
        <w:t xml:space="preserve"> </w:t>
      </w:r>
      <w:r>
        <w:rPr>
          <w:strike/>
        </w:rPr>
        <w:t>incurred.</w:t>
      </w:r>
      <w:r>
        <w:rPr>
          <w:strike w:val="0"/>
        </w:rPr>
        <w:tab/>
      </w:r>
      <w:r>
        <w:rPr>
          <w:strike w:val="0"/>
        </w:rPr>
        <w:t>45</w:t>
      </w:r>
    </w:p>
    <w:p>
      <w:pPr>
        <w:pStyle w:val="3"/>
        <w:tabs>
          <w:tab w:val="right" w:pos="10182"/>
        </w:tabs>
        <w:spacing w:line="364" w:lineRule="exact"/>
        <w:ind w:left="678"/>
      </w:pPr>
      <w:r>
        <w:rPr>
          <w:strike/>
        </w:rPr>
        <w:t>Should notice of acceptance of the Vessel's classification records and of the Vessel</w:t>
      </w:r>
      <w:r>
        <w:rPr>
          <w:strike/>
          <w:spacing w:val="-11"/>
        </w:rPr>
        <w:t xml:space="preserve"> </w:t>
      </w:r>
      <w:r>
        <w:rPr>
          <w:strike/>
        </w:rPr>
        <w:t>not</w:t>
      </w:r>
      <w:r>
        <w:rPr>
          <w:strike/>
          <w:spacing w:val="-1"/>
        </w:rPr>
        <w:t xml:space="preserve"> </w:t>
      </w:r>
      <w:r>
        <w:rPr>
          <w:strike/>
        </w:rPr>
        <w:t>be</w:t>
      </w:r>
      <w:r>
        <w:rPr>
          <w:strike w:val="0"/>
        </w:rPr>
        <w:tab/>
      </w:r>
      <w:r>
        <w:rPr>
          <w:strike w:val="0"/>
        </w:rPr>
        <w:t>46</w:t>
      </w:r>
    </w:p>
    <w:p>
      <w:pPr>
        <w:pStyle w:val="3"/>
        <w:tabs>
          <w:tab w:val="right" w:pos="10182"/>
        </w:tabs>
        <w:spacing w:line="374" w:lineRule="exact"/>
        <w:ind w:left="678"/>
      </w:pPr>
      <w:r>
        <w:rPr>
          <w:strike/>
        </w:rPr>
        <w:t>received by the Sellers as aforesaid, the deposit together with interest earned</w:t>
      </w:r>
      <w:r>
        <w:rPr>
          <w:strike/>
          <w:spacing w:val="-4"/>
        </w:rPr>
        <w:t xml:space="preserve"> </w:t>
      </w:r>
      <w:r>
        <w:rPr>
          <w:strike/>
        </w:rPr>
        <w:t>shall</w:t>
      </w:r>
      <w:r>
        <w:rPr>
          <w:strike/>
          <w:spacing w:val="-2"/>
        </w:rPr>
        <w:t xml:space="preserve"> </w:t>
      </w:r>
      <w:r>
        <w:rPr>
          <w:strike/>
        </w:rPr>
        <w:t>be</w:t>
      </w:r>
      <w:r>
        <w:rPr>
          <w:strike w:val="0"/>
        </w:rPr>
        <w:tab/>
      </w:r>
      <w:r>
        <w:rPr>
          <w:strike w:val="0"/>
        </w:rPr>
        <w:t>47</w:t>
      </w:r>
    </w:p>
    <w:p>
      <w:pPr>
        <w:pStyle w:val="3"/>
        <w:tabs>
          <w:tab w:val="right" w:pos="10182"/>
        </w:tabs>
        <w:spacing w:line="354" w:lineRule="exact"/>
        <w:ind w:left="678"/>
      </w:pPr>
      <w:r>
        <w:rPr>
          <w:strike/>
        </w:rPr>
        <w:t>released immediately to the Buyers, whereafter this Agreement shall be null</w:t>
      </w:r>
      <w:r>
        <w:rPr>
          <w:strike/>
          <w:spacing w:val="-5"/>
        </w:rPr>
        <w:t xml:space="preserve"> </w:t>
      </w:r>
      <w:r>
        <w:rPr>
          <w:strike/>
        </w:rPr>
        <w:t>and void.</w:t>
      </w:r>
      <w:r>
        <w:rPr>
          <w:strike w:val="0"/>
        </w:rPr>
        <w:tab/>
      </w:r>
      <w:r>
        <w:rPr>
          <w:strike w:val="0"/>
        </w:rPr>
        <w:t>48</w:t>
      </w:r>
    </w:p>
    <w:p>
      <w:pPr>
        <w:pStyle w:val="3"/>
        <w:spacing w:line="232" w:lineRule="auto"/>
        <w:ind w:left="678" w:right="2001"/>
        <w:jc w:val="both"/>
        <w:rPr>
          <w:rFonts w:hint="eastAsia" w:ascii="宋体" w:eastAsia="宋体"/>
        </w:rPr>
      </w:pPr>
      <w:r>
        <w:rPr>
          <w:rFonts w:hint="eastAsia" w:ascii="宋体" w:eastAsia="宋体"/>
          <w:strike/>
          <w:spacing w:val="-3"/>
        </w:rPr>
        <w:t xml:space="preserve">买方有权检查该船的入级记录，并且在检查完的 </w:t>
      </w:r>
      <w:r>
        <w:rPr>
          <w:strike/>
        </w:rPr>
        <w:t xml:space="preserve">72 </w:t>
      </w:r>
      <w:r>
        <w:rPr>
          <w:rFonts w:hint="eastAsia" w:ascii="宋体" w:eastAsia="宋体"/>
          <w:strike/>
        </w:rPr>
        <w:t>个小时之内声明是否接受该船。</w:t>
      </w:r>
      <w:r>
        <w:rPr>
          <w:rFonts w:hint="eastAsia" w:ascii="宋体" w:eastAsia="宋体"/>
          <w:strike/>
          <w:spacing w:val="-208"/>
        </w:rPr>
        <w:t>验</w:t>
      </w:r>
      <w:r>
        <w:rPr>
          <w:rFonts w:hint="eastAsia" w:ascii="宋体" w:eastAsia="宋体"/>
          <w:strike/>
          <w:spacing w:val="-18"/>
        </w:rPr>
        <w:t>船应在中国的南方南通进行。</w:t>
      </w:r>
    </w:p>
    <w:p>
      <w:pPr>
        <w:pStyle w:val="3"/>
        <w:spacing w:line="237" w:lineRule="auto"/>
        <w:ind w:left="678" w:right="650"/>
        <w:jc w:val="both"/>
        <w:rPr>
          <w:rFonts w:hint="eastAsia" w:ascii="宋体" w:eastAsia="宋体"/>
        </w:rPr>
      </w:pPr>
      <w:r>
        <mc:AlternateContent>
          <mc:Choice Requires="wps">
            <w:drawing>
              <wp:anchor distT="0" distB="0" distL="114300" distR="114300" simplePos="0" relativeHeight="251663360" behindDoc="1" locked="0" layoutInCell="1" allowOverlap="1">
                <wp:simplePos x="0" y="0"/>
                <wp:positionH relativeFrom="page">
                  <wp:posOffset>2652395</wp:posOffset>
                </wp:positionH>
                <wp:positionV relativeFrom="paragraph">
                  <wp:posOffset>698500</wp:posOffset>
                </wp:positionV>
                <wp:extent cx="29210" cy="0"/>
                <wp:effectExtent l="0" t="0" r="0" b="0"/>
                <wp:wrapNone/>
                <wp:docPr id="2" name="直线 9"/>
                <wp:cNvGraphicFramePr/>
                <a:graphic xmlns:a="http://schemas.openxmlformats.org/drawingml/2006/main">
                  <a:graphicData uri="http://schemas.microsoft.com/office/word/2010/wordprocessingShape">
                    <wps:wsp>
                      <wps:cNvCnPr/>
                      <wps:spPr>
                        <a:xfrm>
                          <a:off x="0" y="0"/>
                          <a:ext cx="2921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208.85pt;margin-top:55pt;height:0pt;width:2.3pt;mso-position-horizontal-relative:page;z-index:-251653120;mso-width-relative:page;mso-height-relative:page;" filled="f" stroked="t" coordsize="21600,21600" o:gfxdata="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Af/U2AAA&#10;AAsBAAAPAAAAAAAAAAEAIAAAACIAAABkcnMvZG93bnJldi54bWxQSwECFAAUAAAACACHTuJAWE8d&#10;JeUBAADZAwAADgAAAAAAAAABACAAAAAnAQAAZHJzL2Uyb0RvYy54bWxQSwUGAAAAAAYABgBZAQAA&#10;fgUAAAAA&#10;">
                <v:fill on="f" focussize="0,0"/>
                <v:stroke weight="0.48pt" color="#000000" joinstyle="round"/>
                <v:imagedata o:title=""/>
                <o:lock v:ext="edit" aspectratio="f"/>
              </v:line>
            </w:pict>
          </mc:Fallback>
        </mc:AlternateContent>
      </w:r>
      <w:r>
        <w:rPr>
          <w:rFonts w:hint="eastAsia" w:ascii="宋体" w:eastAsia="宋体"/>
          <w:strike/>
          <w:spacing w:val="-5"/>
        </w:rPr>
        <w:t xml:space="preserve">买方不得无故拖延应该在 </w:t>
      </w:r>
      <w:r>
        <w:rPr>
          <w:strike/>
        </w:rPr>
        <w:t>2013</w:t>
      </w:r>
      <w:r>
        <w:rPr>
          <w:strike/>
          <w:spacing w:val="-8"/>
        </w:rPr>
        <w:t xml:space="preserve"> </w:t>
      </w:r>
      <w:r>
        <w:rPr>
          <w:rFonts w:hint="eastAsia" w:ascii="宋体" w:eastAsia="宋体"/>
          <w:strike/>
          <w:spacing w:val="-27"/>
        </w:rPr>
        <w:t xml:space="preserve">年 </w:t>
      </w:r>
      <w:r>
        <w:rPr>
          <w:strike/>
        </w:rPr>
        <w:t>4</w:t>
      </w:r>
      <w:r>
        <w:rPr>
          <w:strike/>
          <w:spacing w:val="-8"/>
        </w:rPr>
        <w:t xml:space="preserve"> </w:t>
      </w:r>
      <w:r>
        <w:rPr>
          <w:rFonts w:hint="eastAsia" w:ascii="宋体" w:eastAsia="宋体"/>
          <w:strike/>
          <w:spacing w:val="-29"/>
        </w:rPr>
        <w:t xml:space="preserve">月 </w:t>
      </w:r>
      <w:r>
        <w:rPr>
          <w:strike/>
        </w:rPr>
        <w:t>5</w:t>
      </w:r>
      <w:r>
        <w:rPr>
          <w:strike/>
          <w:spacing w:val="-8"/>
        </w:rPr>
        <w:t xml:space="preserve"> </w:t>
      </w:r>
      <w:r>
        <w:rPr>
          <w:rFonts w:hint="eastAsia" w:ascii="宋体" w:eastAsia="宋体"/>
          <w:strike/>
        </w:rPr>
        <w:t>号之前验船，万一买方无故拖延，未能在该期限内作出购</w:t>
      </w:r>
      <w:r>
        <w:rPr>
          <w:rFonts w:hint="eastAsia" w:ascii="宋体" w:eastAsia="宋体"/>
          <w:strike/>
          <w:w w:val="95"/>
        </w:rPr>
        <w:t xml:space="preserve">买决定，卖方有权取消本合约，并退还买方定金，随后该合同无效。在检验过程中，该船的甲板和   轮机的航海日志应可供买家检查。如果该船在检验之后被接受，买卖应该立即服从该合同条款。卖   </w:t>
      </w:r>
      <w:r>
        <w:rPr>
          <w:rFonts w:hint="eastAsia" w:ascii="宋体" w:eastAsia="宋体"/>
          <w:strike/>
        </w:rPr>
        <w:t>方不得将该船出售给第三方</w:t>
      </w:r>
      <w:r>
        <w:rPr>
          <w:strike w:val="0"/>
        </w:rPr>
        <w:t>,</w:t>
      </w:r>
      <w:r>
        <w:rPr>
          <w:rFonts w:hint="eastAsia" w:ascii="宋体" w:eastAsia="宋体"/>
          <w:strike/>
        </w:rPr>
        <w:t>否则卖方将赔偿买方因此造成的一切损失。</w:t>
      </w:r>
    </w:p>
    <w:p>
      <w:pPr>
        <w:pStyle w:val="3"/>
        <w:spacing w:line="255" w:lineRule="exact"/>
        <w:ind w:left="678"/>
        <w:rPr>
          <w:rFonts w:hint="eastAsia" w:ascii="宋体" w:eastAsia="宋体"/>
        </w:rPr>
      </w:pPr>
      <w:r>
        <w:rPr>
          <w:rFonts w:hint="eastAsia" w:ascii="宋体" w:eastAsia="宋体"/>
          <w:strike/>
        </w:rPr>
        <w:t>检验后万一卖方没有收到买方的接纳通知，定金和利息应立即一并归还给买方，随后该合同无效。</w:t>
      </w:r>
    </w:p>
    <w:p>
      <w:pPr>
        <w:pStyle w:val="3"/>
        <w:spacing w:before="5"/>
        <w:ind w:left="0"/>
        <w:rPr>
          <w:rFonts w:ascii="宋体"/>
          <w:sz w:val="23"/>
        </w:rPr>
      </w:pPr>
    </w:p>
    <w:p>
      <w:pPr>
        <w:pStyle w:val="3"/>
        <w:tabs>
          <w:tab w:val="left" w:pos="525"/>
          <w:tab w:val="left" w:pos="9803"/>
        </w:tabs>
        <w:spacing w:before="46" w:line="374" w:lineRule="exact"/>
        <w:ind w:left="0" w:right="175"/>
        <w:jc w:val="right"/>
      </w:pPr>
      <w:r>
        <w:rPr>
          <w:strike/>
        </w:rPr>
        <w:t>*</w:t>
      </w:r>
      <w:r>
        <w:rPr>
          <w:strike w:val="0"/>
        </w:rPr>
        <w:tab/>
      </w:r>
      <w:r>
        <w:rPr>
          <w:strike/>
        </w:rPr>
        <w:t>4 a) and 4b) are alternatives; delete whichever is not applicable. In the absence</w:t>
      </w:r>
      <w:r>
        <w:rPr>
          <w:strike/>
          <w:spacing w:val="-27"/>
        </w:rPr>
        <w:t xml:space="preserve"> </w:t>
      </w:r>
      <w:r>
        <w:rPr>
          <w:strike/>
        </w:rPr>
        <w:t>of</w:t>
      </w:r>
      <w:r>
        <w:rPr>
          <w:strike/>
          <w:spacing w:val="-3"/>
        </w:rPr>
        <w:t xml:space="preserve"> </w:t>
      </w:r>
      <w:r>
        <w:rPr>
          <w:strike/>
        </w:rPr>
        <w:t>deletions,</w:t>
      </w:r>
      <w:r>
        <w:rPr>
          <w:strike w:val="0"/>
        </w:rPr>
        <w:tab/>
      </w:r>
      <w:r>
        <w:rPr>
          <w:strike w:val="0"/>
          <w:spacing w:val="-1"/>
        </w:rPr>
        <w:t>49</w:t>
      </w:r>
    </w:p>
    <w:p>
      <w:pPr>
        <w:pStyle w:val="3"/>
        <w:tabs>
          <w:tab w:val="left" w:pos="9278"/>
        </w:tabs>
        <w:spacing w:line="374" w:lineRule="exact"/>
        <w:ind w:left="0" w:right="175"/>
        <w:jc w:val="right"/>
      </w:pPr>
      <w:r>
        <w:rPr>
          <w:strike/>
        </w:rPr>
        <w:t>alternative 4a)</w:t>
      </w:r>
      <w:r>
        <w:rPr>
          <w:strike/>
          <w:spacing w:val="-4"/>
        </w:rPr>
        <w:t xml:space="preserve"> </w:t>
      </w:r>
      <w:r>
        <w:rPr>
          <w:strike/>
        </w:rPr>
        <w:t>to apply.</w:t>
      </w:r>
      <w:r>
        <w:rPr>
          <w:strike w:val="0"/>
        </w:rPr>
        <w:tab/>
      </w:r>
      <w:r>
        <w:rPr>
          <w:strike w:val="0"/>
          <w:spacing w:val="-1"/>
        </w:rPr>
        <w:t>50</w:t>
      </w:r>
    </w:p>
    <w:p>
      <w:pPr>
        <w:pStyle w:val="2"/>
        <w:tabs>
          <w:tab w:val="left" w:pos="663"/>
          <w:tab w:val="left" w:pos="9956"/>
        </w:tabs>
        <w:spacing w:before="343" w:line="374" w:lineRule="exact"/>
        <w:rPr>
          <w:b w:val="0"/>
        </w:rPr>
      </w:pPr>
      <w:r>
        <w:t>5.</w:t>
      </w:r>
      <w:r>
        <w:tab/>
      </w:r>
      <w:r>
        <w:t>Notices,</w:t>
      </w:r>
      <w:r>
        <w:rPr>
          <w:spacing w:val="-4"/>
        </w:rPr>
        <w:t xml:space="preserve"> </w:t>
      </w:r>
      <w:r>
        <w:t>time</w:t>
      </w:r>
      <w:r>
        <w:rPr>
          <w:spacing w:val="1"/>
        </w:rPr>
        <w:t xml:space="preserve"> </w:t>
      </w:r>
      <w:r>
        <w:t>and</w:t>
      </w:r>
      <w:r>
        <w:rPr>
          <w:spacing w:val="-2"/>
        </w:rPr>
        <w:t xml:space="preserve"> </w:t>
      </w:r>
      <w:r>
        <w:t>place</w:t>
      </w:r>
      <w:r>
        <w:rPr>
          <w:spacing w:val="-2"/>
        </w:rPr>
        <w:t xml:space="preserve"> </w:t>
      </w:r>
      <w:r>
        <w:t>of</w:t>
      </w:r>
      <w:r>
        <w:rPr>
          <w:spacing w:val="-1"/>
        </w:rPr>
        <w:t xml:space="preserve"> </w:t>
      </w:r>
      <w:r>
        <w:t>delivery</w:t>
      </w:r>
      <w:r>
        <w:rPr>
          <w:spacing w:val="43"/>
        </w:rPr>
        <w:t xml:space="preserve"> </w:t>
      </w:r>
      <w:r>
        <w:rPr>
          <w:rFonts w:hint="eastAsia" w:ascii="宋体" w:eastAsia="宋体"/>
        </w:rPr>
        <w:t>交船地点及时间</w:t>
      </w:r>
      <w:r>
        <w:rPr>
          <w:rFonts w:hint="eastAsia" w:ascii="宋体" w:eastAsia="宋体"/>
        </w:rPr>
        <w:tab/>
      </w:r>
      <w:r>
        <w:rPr>
          <w:b w:val="0"/>
        </w:rPr>
        <w:t>51</w:t>
      </w:r>
    </w:p>
    <w:p>
      <w:pPr>
        <w:pStyle w:val="7"/>
        <w:numPr>
          <w:ilvl w:val="0"/>
          <w:numId w:val="3"/>
        </w:numPr>
        <w:tabs>
          <w:tab w:val="left" w:pos="678"/>
          <w:tab w:val="left" w:pos="679"/>
          <w:tab w:val="left" w:pos="9956"/>
        </w:tabs>
        <w:spacing w:before="0" w:after="0" w:line="374" w:lineRule="exact"/>
        <w:ind w:left="678" w:right="0" w:hanging="527"/>
        <w:jc w:val="left"/>
        <w:rPr>
          <w:sz w:val="21"/>
        </w:rPr>
      </w:pPr>
      <w:r>
        <w:rPr>
          <w:sz w:val="21"/>
        </w:rPr>
        <w:t>The Sellers shall keep the Buyers well informed of the Vessel’s itinerary</w:t>
      </w:r>
      <w:r>
        <w:rPr>
          <w:spacing w:val="-25"/>
          <w:sz w:val="21"/>
        </w:rPr>
        <w:t xml:space="preserve"> </w:t>
      </w:r>
      <w:r>
        <w:rPr>
          <w:sz w:val="21"/>
        </w:rPr>
        <w:t>and</w:t>
      </w:r>
      <w:r>
        <w:rPr>
          <w:spacing w:val="-1"/>
          <w:sz w:val="21"/>
        </w:rPr>
        <w:t xml:space="preserve"> </w:t>
      </w:r>
      <w:r>
        <w:rPr>
          <w:sz w:val="21"/>
        </w:rPr>
        <w:t>shall</w:t>
      </w:r>
      <w:r>
        <w:rPr>
          <w:sz w:val="21"/>
        </w:rPr>
        <w:tab/>
      </w:r>
      <w:r>
        <w:rPr>
          <w:sz w:val="21"/>
        </w:rPr>
        <w:t>52</w:t>
      </w:r>
    </w:p>
    <w:p>
      <w:pPr>
        <w:pStyle w:val="3"/>
        <w:tabs>
          <w:tab w:val="right" w:pos="10182"/>
        </w:tabs>
        <w:spacing w:line="356" w:lineRule="exact"/>
        <w:ind w:left="678"/>
      </w:pPr>
      <w:r>
        <w:t xml:space="preserve">provide the Buyers with </w:t>
      </w:r>
      <w:r>
        <w:rPr>
          <w:rFonts w:hint="eastAsia" w:eastAsia="宋体"/>
          <w:lang w:val="en-US" w:eastAsia="zh-CN"/>
        </w:rPr>
        <w:t>20/15/10/5</w:t>
      </w:r>
      <w:r>
        <w:rPr>
          <w:rFonts w:hint="eastAsia" w:eastAsia="宋体"/>
          <w:strike w:val="0"/>
          <w:lang w:val="en-US" w:eastAsia="zh-CN"/>
        </w:rPr>
        <w:t xml:space="preserve">  </w:t>
      </w:r>
      <w:r>
        <w:rPr>
          <w:strike w:val="0"/>
        </w:rPr>
        <w:t xml:space="preserve"> </w:t>
      </w:r>
      <w:r>
        <w:rPr>
          <w:strike/>
        </w:rPr>
        <w:t>and</w:t>
      </w:r>
      <w:r>
        <w:rPr>
          <w:strike w:val="0"/>
        </w:rPr>
        <w:t xml:space="preserve"> </w:t>
      </w:r>
      <w:r>
        <w:rPr>
          <w:strike w:val="0"/>
          <w:spacing w:val="-4"/>
        </w:rPr>
        <w:t>days</w:t>
      </w:r>
      <w:r>
        <w:rPr>
          <w:i/>
          <w:strike w:val="0"/>
          <w:spacing w:val="-4"/>
          <w:sz w:val="22"/>
        </w:rPr>
        <w:t>’</w:t>
      </w:r>
      <w:r>
        <w:rPr>
          <w:strike w:val="0"/>
          <w:spacing w:val="-4"/>
        </w:rPr>
        <w:t xml:space="preserve">notice </w:t>
      </w:r>
      <w:r>
        <w:rPr>
          <w:strike w:val="0"/>
        </w:rPr>
        <w:t>of the expected date and 3/1</w:t>
      </w:r>
      <w:r>
        <w:rPr>
          <w:strike w:val="0"/>
          <w:spacing w:val="-22"/>
        </w:rPr>
        <w:t xml:space="preserve"> </w:t>
      </w:r>
      <w:r>
        <w:rPr>
          <w:strike w:val="0"/>
        </w:rPr>
        <w:t>days</w:t>
      </w:r>
      <w:r>
        <w:rPr>
          <w:strike w:val="0"/>
          <w:spacing w:val="1"/>
        </w:rPr>
        <w:t xml:space="preserve"> </w:t>
      </w:r>
      <w:r>
        <w:rPr>
          <w:strike w:val="0"/>
        </w:rPr>
        <w:t>of</w:t>
      </w:r>
      <w:r>
        <w:rPr>
          <w:strike w:val="0"/>
        </w:rPr>
        <w:tab/>
      </w:r>
      <w:r>
        <w:rPr>
          <w:strike w:val="0"/>
        </w:rPr>
        <w:t>53</w:t>
      </w:r>
    </w:p>
    <w:p>
      <w:pPr>
        <w:pStyle w:val="3"/>
        <w:spacing w:line="371" w:lineRule="exact"/>
        <w:ind w:left="678"/>
      </w:pPr>
      <w:r>
        <w:t>definite notice of delivery at the</w:t>
      </w:r>
    </w:p>
    <w:p>
      <w:pPr>
        <w:pStyle w:val="3"/>
        <w:tabs>
          <w:tab w:val="left" w:pos="4741"/>
          <w:tab w:val="right" w:pos="10182"/>
        </w:tabs>
        <w:spacing w:line="354" w:lineRule="exact"/>
        <w:ind w:left="678"/>
      </w:pPr>
      <w:r>
        <w:t>intended place</w:t>
      </w:r>
      <w:r>
        <w:rPr>
          <w:spacing w:val="-4"/>
        </w:rPr>
        <w:t xml:space="preserve"> </w:t>
      </w:r>
      <w:r>
        <w:t>of</w:t>
      </w:r>
      <w:r>
        <w:rPr>
          <w:spacing w:val="-2"/>
        </w:rPr>
        <w:t xml:space="preserve"> </w:t>
      </w:r>
      <w:r>
        <w:rPr>
          <w:strike/>
        </w:rPr>
        <w:t>drydocking/underwater</w:t>
      </w:r>
      <w:r>
        <w:rPr>
          <w:strike/>
        </w:rPr>
        <w:tab/>
      </w:r>
      <w:r>
        <w:rPr>
          <w:strike/>
        </w:rPr>
        <w:t>inspection/</w:t>
      </w:r>
      <w:r>
        <w:rPr>
          <w:strike w:val="0"/>
        </w:rPr>
        <w:t>delivery. When the Vessel is at</w:t>
      </w:r>
      <w:r>
        <w:rPr>
          <w:strike w:val="0"/>
          <w:spacing w:val="-6"/>
        </w:rPr>
        <w:t xml:space="preserve"> </w:t>
      </w:r>
      <w:r>
        <w:rPr>
          <w:strike w:val="0"/>
        </w:rPr>
        <w:t>the</w:t>
      </w:r>
      <w:r>
        <w:rPr>
          <w:strike w:val="0"/>
          <w:spacing w:val="-1"/>
        </w:rPr>
        <w:t xml:space="preserve"> </w:t>
      </w:r>
      <w:r>
        <w:rPr>
          <w:strike w:val="0"/>
        </w:rPr>
        <w:t>place</w:t>
      </w:r>
      <w:r>
        <w:rPr>
          <w:strike w:val="0"/>
        </w:rPr>
        <w:tab/>
      </w:r>
      <w:r>
        <w:rPr>
          <w:strike w:val="0"/>
        </w:rPr>
        <w:t>54</w:t>
      </w:r>
    </w:p>
    <w:p>
      <w:pPr>
        <w:pStyle w:val="3"/>
        <w:tabs>
          <w:tab w:val="right" w:pos="10182"/>
        </w:tabs>
        <w:spacing w:line="374" w:lineRule="exact"/>
        <w:ind w:left="678"/>
      </w:pPr>
      <w:r>
        <w:t>of delivery and in every respect physically ready for delivery in accordance</w:t>
      </w:r>
      <w:r>
        <w:rPr>
          <w:spacing w:val="-1"/>
        </w:rPr>
        <w:t xml:space="preserve"> </w:t>
      </w:r>
      <w:r>
        <w:t>with this</w:t>
      </w:r>
      <w:r>
        <w:tab/>
      </w:r>
      <w:r>
        <w:t>55</w:t>
      </w:r>
    </w:p>
    <w:p>
      <w:pPr>
        <w:pStyle w:val="3"/>
        <w:tabs>
          <w:tab w:val="right" w:pos="10182"/>
        </w:tabs>
        <w:spacing w:line="351" w:lineRule="exact"/>
        <w:ind w:left="678"/>
      </w:pPr>
      <w:r>
        <w:t>Agreement, the Sellers shall give the Buyers a written Notice of Readiness</w:t>
      </w:r>
      <w:r>
        <w:rPr>
          <w:spacing w:val="-2"/>
        </w:rPr>
        <w:t xml:space="preserve"> </w:t>
      </w:r>
      <w:r>
        <w:t>for</w:t>
      </w:r>
      <w:r>
        <w:rPr>
          <w:spacing w:val="-1"/>
        </w:rPr>
        <w:t xml:space="preserve"> </w:t>
      </w:r>
      <w:r>
        <w:t>delivery.</w:t>
      </w:r>
      <w:r>
        <w:tab/>
      </w:r>
      <w:r>
        <w:t>56</w:t>
      </w:r>
    </w:p>
    <w:p>
      <w:pPr>
        <w:pStyle w:val="3"/>
        <w:spacing w:line="364" w:lineRule="exact"/>
        <w:ind w:left="678"/>
      </w:pPr>
      <w:r>
        <w:t>Notices to be sent by email or fax via brokers.</w:t>
      </w:r>
    </w:p>
    <w:p>
      <w:pPr>
        <w:pStyle w:val="3"/>
        <w:spacing w:before="6" w:line="225" w:lineRule="auto"/>
        <w:ind w:left="678" w:right="492"/>
        <w:rPr>
          <w:rFonts w:hint="eastAsia" w:ascii="宋体" w:eastAsia="宋体"/>
        </w:rPr>
      </w:pPr>
      <w:r>
        <w:rPr>
          <w:rFonts w:hint="eastAsia" w:ascii="宋体" w:eastAsia="宋体"/>
          <w:spacing w:val="3"/>
        </w:rPr>
        <w:t xml:space="preserve">卖方应随时通知买方该船之确实船期并应提供买方 </w:t>
      </w:r>
      <w:r>
        <w:rPr>
          <w:spacing w:val="4"/>
        </w:rPr>
        <w:t>20</w:t>
      </w:r>
      <w:r>
        <w:rPr>
          <w:rFonts w:hint="eastAsia" w:ascii="宋体" w:eastAsia="宋体"/>
          <w:spacing w:val="4"/>
        </w:rPr>
        <w:t>，</w:t>
      </w:r>
      <w:r>
        <w:rPr>
          <w:spacing w:val="4"/>
        </w:rPr>
        <w:t>15</w:t>
      </w:r>
      <w:r>
        <w:rPr>
          <w:rFonts w:hint="eastAsia" w:ascii="宋体" w:eastAsia="宋体"/>
          <w:spacing w:val="4"/>
        </w:rPr>
        <w:t>，</w:t>
      </w:r>
      <w:r>
        <w:rPr>
          <w:spacing w:val="4"/>
        </w:rPr>
        <w:t xml:space="preserve">10 </w:t>
      </w:r>
      <w:r>
        <w:rPr>
          <w:rFonts w:hint="eastAsia" w:ascii="宋体" w:eastAsia="宋体"/>
          <w:spacing w:val="-25"/>
        </w:rPr>
        <w:t xml:space="preserve">和 </w:t>
      </w:r>
      <w:r>
        <w:t xml:space="preserve">5 </w:t>
      </w:r>
      <w:r>
        <w:rPr>
          <w:rFonts w:hint="eastAsia" w:ascii="宋体" w:eastAsia="宋体"/>
          <w:spacing w:val="6"/>
        </w:rPr>
        <w:t>日的船舶交船准备的书面通</w:t>
      </w:r>
      <w:r>
        <w:rPr>
          <w:rFonts w:hint="eastAsia" w:ascii="宋体" w:eastAsia="宋体"/>
          <w:spacing w:val="1"/>
        </w:rPr>
        <w:t xml:space="preserve">知，确定交船日期后，应提前 </w:t>
      </w:r>
      <w:r>
        <w:t xml:space="preserve">3/1 </w:t>
      </w:r>
      <w:r>
        <w:rPr>
          <w:rFonts w:hint="eastAsia" w:ascii="宋体" w:eastAsia="宋体"/>
        </w:rPr>
        <w:t>天提供书面通知，在指定地点进行</w:t>
      </w:r>
      <w:r>
        <w:rPr>
          <w:rFonts w:hint="eastAsia" w:ascii="宋体" w:eastAsia="宋体"/>
          <w:strike/>
        </w:rPr>
        <w:t>干坞</w:t>
      </w:r>
      <w:r>
        <w:rPr>
          <w:strike/>
        </w:rPr>
        <w:t>/</w:t>
      </w:r>
      <w:r>
        <w:rPr>
          <w:rFonts w:hint="eastAsia" w:ascii="宋体" w:eastAsia="宋体"/>
          <w:strike/>
        </w:rPr>
        <w:t>水底检查</w:t>
      </w:r>
      <w:r>
        <w:rPr>
          <w:rFonts w:hint="eastAsia" w:ascii="宋体" w:eastAsia="宋体"/>
          <w:strike w:val="0"/>
        </w:rPr>
        <w:t>交船。</w:t>
      </w:r>
    </w:p>
    <w:p>
      <w:pPr>
        <w:pStyle w:val="3"/>
        <w:spacing w:line="244" w:lineRule="auto"/>
        <w:ind w:left="678" w:right="490" w:firstLine="480"/>
        <w:rPr>
          <w:rFonts w:hint="eastAsia" w:ascii="宋体" w:eastAsia="宋体"/>
        </w:rPr>
      </w:pPr>
      <w:r>
        <w:rPr>
          <w:rFonts w:hint="eastAsia" w:ascii="宋体" w:eastAsia="宋体"/>
          <w:w w:val="95"/>
        </w:rPr>
        <w:t xml:space="preserve">当船舶抵达交船地并依合约之规定完成交船准备后，卖方应给予买方完成交船准备的书面通  </w:t>
      </w:r>
      <w:r>
        <w:rPr>
          <w:rFonts w:hint="eastAsia" w:ascii="宋体" w:eastAsia="宋体"/>
        </w:rPr>
        <w:t>知。经纪人通过邮件或传真发送通知书。</w:t>
      </w:r>
    </w:p>
    <w:p>
      <w:pPr>
        <w:pStyle w:val="3"/>
        <w:spacing w:before="5"/>
        <w:ind w:left="0"/>
        <w:rPr>
          <w:rFonts w:ascii="宋体"/>
          <w:sz w:val="23"/>
        </w:rPr>
      </w:pPr>
    </w:p>
    <w:p>
      <w:pPr>
        <w:pStyle w:val="7"/>
        <w:numPr>
          <w:ilvl w:val="0"/>
          <w:numId w:val="3"/>
        </w:numPr>
        <w:tabs>
          <w:tab w:val="left" w:pos="678"/>
          <w:tab w:val="left" w:pos="679"/>
          <w:tab w:val="right" w:pos="10182"/>
        </w:tabs>
        <w:spacing w:before="46" w:after="0" w:line="240" w:lineRule="auto"/>
        <w:ind w:left="678" w:right="0" w:hanging="527"/>
        <w:jc w:val="left"/>
        <w:rPr>
          <w:sz w:val="21"/>
        </w:rPr>
      </w:pPr>
      <w:r>
        <w:rPr>
          <w:sz w:val="21"/>
        </w:rPr>
        <w:t xml:space="preserve">The Vessel shall be delivered </w:t>
      </w:r>
      <w:r>
        <w:rPr>
          <w:strike/>
          <w:sz w:val="21"/>
        </w:rPr>
        <w:t>and taken over</w:t>
      </w:r>
      <w:r>
        <w:rPr>
          <w:strike w:val="0"/>
          <w:sz w:val="21"/>
        </w:rPr>
        <w:t xml:space="preserve"> safely afloat at a safe and accessible</w:t>
      </w:r>
      <w:r>
        <w:rPr>
          <w:strike w:val="0"/>
          <w:spacing w:val="-9"/>
          <w:sz w:val="21"/>
        </w:rPr>
        <w:t xml:space="preserve"> </w:t>
      </w:r>
      <w:r>
        <w:rPr>
          <w:strike w:val="0"/>
          <w:sz w:val="21"/>
        </w:rPr>
        <w:t>berth</w:t>
      </w:r>
      <w:r>
        <w:rPr>
          <w:strike w:val="0"/>
          <w:spacing w:val="-1"/>
          <w:sz w:val="21"/>
        </w:rPr>
        <w:t xml:space="preserve"> </w:t>
      </w:r>
      <w:r>
        <w:rPr>
          <w:strike w:val="0"/>
          <w:sz w:val="21"/>
        </w:rPr>
        <w:t>or</w:t>
      </w:r>
      <w:r>
        <w:rPr>
          <w:strike w:val="0"/>
          <w:sz w:val="21"/>
        </w:rPr>
        <w:tab/>
      </w:r>
      <w:r>
        <w:rPr>
          <w:strike w:val="0"/>
          <w:sz w:val="21"/>
        </w:rPr>
        <w:t>57</w:t>
      </w:r>
    </w:p>
    <w:p>
      <w:pPr>
        <w:spacing w:after="0" w:line="240" w:lineRule="auto"/>
        <w:jc w:val="left"/>
        <w:rPr>
          <w:sz w:val="21"/>
        </w:rPr>
        <w:sectPr>
          <w:pgSz w:w="12240" w:h="15840"/>
          <w:pgMar w:top="980" w:right="900" w:bottom="1220" w:left="980" w:header="724" w:footer="1032" w:gutter="0"/>
          <w:cols w:space="720" w:num="1"/>
        </w:sectPr>
      </w:pPr>
    </w:p>
    <w:p>
      <w:pPr>
        <w:tabs>
          <w:tab w:val="right" w:pos="10182"/>
        </w:tabs>
        <w:spacing w:before="11"/>
        <w:ind w:left="678" w:right="0" w:firstLine="0"/>
        <w:jc w:val="left"/>
        <w:rPr>
          <w:sz w:val="21"/>
        </w:rPr>
      </w:pPr>
      <w:r>
        <mc:AlternateContent>
          <mc:Choice Requires="wps">
            <w:drawing>
              <wp:anchor distT="0" distB="0" distL="114300" distR="114300" simplePos="0" relativeHeight="251668480" behindDoc="0" locked="0" layoutInCell="1" allowOverlap="1">
                <wp:simplePos x="0" y="0"/>
                <wp:positionH relativeFrom="page">
                  <wp:posOffset>720090</wp:posOffset>
                </wp:positionH>
                <wp:positionV relativeFrom="paragraph">
                  <wp:posOffset>16510</wp:posOffset>
                </wp:positionV>
                <wp:extent cx="6332220" cy="0"/>
                <wp:effectExtent l="0" t="0" r="0" b="0"/>
                <wp:wrapNone/>
                <wp:docPr id="13" name="直线 10"/>
                <wp:cNvGraphicFramePr/>
                <a:graphic xmlns:a="http://schemas.openxmlformats.org/drawingml/2006/main">
                  <a:graphicData uri="http://schemas.microsoft.com/office/word/2010/wordprocessingShape">
                    <wps:wsp>
                      <wps:cNvCnPr/>
                      <wps:spPr>
                        <a:xfrm>
                          <a:off x="0" y="0"/>
                          <a:ext cx="633222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56.7pt;margin-top:1.3pt;height:0pt;width:498.6pt;mso-position-horizontal-relative:page;z-index:251668480;mso-width-relative:page;mso-height-relative:page;" filled="f" stroked="t" coordsize="21600,21600" o:gfxdata="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IDvoDUAAAA&#10;CAEAAA8AAAAAAAAAAQAgAAAAIgAAAGRycy9kb3ducmV2LnhtbFBLAQIUABQAAAAIAIdO4kA8PK6q&#10;6AEAAN0DAAAOAAAAAAAAAAEAIAAAACMBAABkcnMvZTJvRG9jLnhtbFBLBQYAAAAABgAGAFkBAAB9&#10;BQAAAAA=&#10;">
                <v:fill on="f" focussize="0,0"/>
                <v:stroke weight="0.72pt" color="#000000" joinstyle="round"/>
                <v:imagedata o:title=""/>
                <o:lock v:ext="edit" aspectratio="f"/>
              </v:line>
            </w:pict>
          </mc:Fallback>
        </mc:AlternateContent>
      </w:r>
      <w:r>
        <w:rPr>
          <w:spacing w:val="-1"/>
          <w:w w:val="99"/>
          <w:sz w:val="21"/>
        </w:rPr>
        <w:t>an</w:t>
      </w:r>
      <w:r>
        <w:rPr>
          <w:spacing w:val="1"/>
          <w:w w:val="99"/>
          <w:sz w:val="21"/>
        </w:rPr>
        <w:t>c</w:t>
      </w:r>
      <w:r>
        <w:rPr>
          <w:spacing w:val="-1"/>
          <w:w w:val="99"/>
          <w:sz w:val="21"/>
        </w:rPr>
        <w:t>h</w:t>
      </w:r>
      <w:r>
        <w:rPr>
          <w:spacing w:val="2"/>
          <w:w w:val="99"/>
          <w:sz w:val="21"/>
        </w:rPr>
        <w:t>o</w:t>
      </w:r>
      <w:r>
        <w:rPr>
          <w:spacing w:val="-1"/>
          <w:w w:val="99"/>
          <w:sz w:val="21"/>
        </w:rPr>
        <w:t>r</w:t>
      </w:r>
      <w:r>
        <w:rPr>
          <w:spacing w:val="1"/>
          <w:w w:val="99"/>
          <w:sz w:val="21"/>
        </w:rPr>
        <w:t>a</w:t>
      </w:r>
      <w:r>
        <w:rPr>
          <w:spacing w:val="-1"/>
          <w:w w:val="99"/>
          <w:sz w:val="21"/>
        </w:rPr>
        <w:t>g</w:t>
      </w:r>
      <w:r>
        <w:rPr>
          <w:w w:val="99"/>
          <w:sz w:val="21"/>
        </w:rPr>
        <w:t>e</w:t>
      </w:r>
      <w:r>
        <w:rPr>
          <w:spacing w:val="1"/>
          <w:sz w:val="21"/>
        </w:rPr>
        <w:t xml:space="preserve"> </w:t>
      </w:r>
      <w:r>
        <w:rPr>
          <w:spacing w:val="-1"/>
          <w:w w:val="99"/>
          <w:sz w:val="21"/>
        </w:rPr>
        <w:t>a</w:t>
      </w:r>
      <w:r>
        <w:rPr>
          <w:spacing w:val="1"/>
          <w:w w:val="99"/>
          <w:sz w:val="21"/>
        </w:rPr>
        <w:t>t</w:t>
      </w:r>
      <w:r>
        <w:rPr>
          <w:w w:val="99"/>
          <w:sz w:val="21"/>
        </w:rPr>
        <w:t>/</w:t>
      </w:r>
      <w:r>
        <w:rPr>
          <w:strike/>
          <w:spacing w:val="-1"/>
          <w:w w:val="99"/>
          <w:sz w:val="21"/>
        </w:rPr>
        <w:t>i</w:t>
      </w:r>
      <w:r>
        <w:rPr>
          <w:strike/>
          <w:w w:val="99"/>
          <w:sz w:val="21"/>
        </w:rPr>
        <w:t>n</w:t>
      </w:r>
      <w:r>
        <w:rPr>
          <w:strike w:val="0"/>
          <w:spacing w:val="-15"/>
          <w:sz w:val="21"/>
        </w:rPr>
        <w:t xml:space="preserve"> </w:t>
      </w:r>
      <w:bookmarkStart w:id="0" w:name="_GoBack"/>
      <w:bookmarkEnd w:id="0"/>
      <w:r>
        <w:rPr>
          <w:rFonts w:ascii="Times New Roman"/>
          <w:strike w:val="0"/>
          <w:sz w:val="21"/>
        </w:rPr>
        <w:tab/>
      </w:r>
      <w:r>
        <w:rPr>
          <w:strike w:val="0"/>
          <w:w w:val="99"/>
          <w:sz w:val="21"/>
        </w:rPr>
        <w:t>58</w:t>
      </w:r>
    </w:p>
    <w:p>
      <w:pPr>
        <w:tabs>
          <w:tab w:val="left" w:pos="9956"/>
        </w:tabs>
        <w:spacing w:before="0" w:line="343" w:lineRule="exact"/>
        <w:ind w:left="678" w:right="0" w:firstLine="0"/>
        <w:jc w:val="left"/>
        <w:rPr>
          <w:sz w:val="21"/>
        </w:rPr>
      </w:pPr>
      <w:r>
        <w:rPr>
          <w:strike/>
          <w:spacing w:val="-1"/>
          <w:w w:val="99"/>
          <w:sz w:val="21"/>
        </w:rPr>
        <w:t>i</w:t>
      </w:r>
      <w:r>
        <w:rPr>
          <w:strike/>
          <w:w w:val="99"/>
          <w:sz w:val="21"/>
        </w:rPr>
        <w:t>n</w:t>
      </w:r>
      <w:r>
        <w:rPr>
          <w:strike/>
          <w:spacing w:val="-1"/>
          <w:sz w:val="21"/>
        </w:rPr>
        <w:t xml:space="preserve"> </w:t>
      </w:r>
      <w:r>
        <w:rPr>
          <w:strike/>
          <w:spacing w:val="-2"/>
          <w:w w:val="99"/>
          <w:sz w:val="21"/>
        </w:rPr>
        <w:t>t</w:t>
      </w:r>
      <w:r>
        <w:rPr>
          <w:strike/>
          <w:spacing w:val="1"/>
          <w:w w:val="99"/>
          <w:sz w:val="21"/>
        </w:rPr>
        <w:t>h</w:t>
      </w:r>
      <w:r>
        <w:rPr>
          <w:strike/>
          <w:w w:val="99"/>
          <w:sz w:val="21"/>
        </w:rPr>
        <w:t>e</w:t>
      </w:r>
      <w:r>
        <w:rPr>
          <w:strike/>
          <w:spacing w:val="1"/>
          <w:sz w:val="21"/>
        </w:rPr>
        <w:t xml:space="preserve"> </w:t>
      </w:r>
      <w:r>
        <w:rPr>
          <w:strike/>
          <w:w w:val="99"/>
          <w:sz w:val="21"/>
        </w:rPr>
        <w:t>B</w:t>
      </w:r>
      <w:r>
        <w:rPr>
          <w:strike/>
          <w:spacing w:val="-1"/>
          <w:w w:val="99"/>
          <w:sz w:val="21"/>
        </w:rPr>
        <w:t>u</w:t>
      </w:r>
      <w:r>
        <w:rPr>
          <w:strike/>
          <w:spacing w:val="2"/>
          <w:w w:val="99"/>
          <w:sz w:val="21"/>
        </w:rPr>
        <w:t>y</w:t>
      </w:r>
      <w:r>
        <w:rPr>
          <w:strike/>
          <w:spacing w:val="1"/>
          <w:w w:val="99"/>
          <w:sz w:val="21"/>
        </w:rPr>
        <w:t>e</w:t>
      </w:r>
      <w:r>
        <w:rPr>
          <w:strike/>
          <w:spacing w:val="-1"/>
          <w:w w:val="99"/>
          <w:sz w:val="21"/>
        </w:rPr>
        <w:t>r</w:t>
      </w:r>
      <w:r>
        <w:rPr>
          <w:strike/>
          <w:w w:val="99"/>
          <w:sz w:val="21"/>
        </w:rPr>
        <w:t>s'</w:t>
      </w:r>
      <w:r>
        <w:rPr>
          <w:strike/>
          <w:spacing w:val="2"/>
          <w:sz w:val="21"/>
        </w:rPr>
        <w:t xml:space="preserve"> </w:t>
      </w:r>
      <w:r>
        <w:rPr>
          <w:strike/>
          <w:spacing w:val="-1"/>
          <w:w w:val="99"/>
          <w:sz w:val="21"/>
        </w:rPr>
        <w:t>op</w:t>
      </w:r>
      <w:r>
        <w:rPr>
          <w:strike/>
          <w:spacing w:val="1"/>
          <w:w w:val="99"/>
          <w:sz w:val="21"/>
        </w:rPr>
        <w:t>t</w:t>
      </w:r>
      <w:r>
        <w:rPr>
          <w:strike/>
          <w:spacing w:val="-1"/>
          <w:w w:val="99"/>
          <w:sz w:val="21"/>
        </w:rPr>
        <w:t>io</w:t>
      </w:r>
      <w:r>
        <w:rPr>
          <w:strike/>
          <w:spacing w:val="1"/>
          <w:w w:val="99"/>
          <w:sz w:val="21"/>
        </w:rPr>
        <w:t>n</w:t>
      </w:r>
      <w:r>
        <w:rPr>
          <w:strike/>
          <w:w w:val="99"/>
          <w:sz w:val="21"/>
        </w:rPr>
        <w:t>.</w:t>
      </w:r>
      <w:r>
        <w:rPr>
          <w:strike w:val="0"/>
          <w:spacing w:val="-34"/>
          <w:sz w:val="21"/>
        </w:rPr>
        <w:t xml:space="preserve"> </w:t>
      </w:r>
      <w:r>
        <w:rPr>
          <w:i/>
          <w:strike/>
          <w:spacing w:val="-73"/>
          <w:w w:val="95"/>
          <w:sz w:val="22"/>
        </w:rPr>
        <w:t>S</w:t>
      </w:r>
      <w:r>
        <w:rPr>
          <w:i/>
          <w:strike/>
          <w:spacing w:val="-88"/>
          <w:w w:val="95"/>
          <w:sz w:val="22"/>
        </w:rPr>
        <w:t>e</w:t>
      </w:r>
      <w:r>
        <w:rPr>
          <w:i/>
          <w:strike/>
          <w:spacing w:val="-90"/>
          <w:w w:val="95"/>
          <w:sz w:val="22"/>
        </w:rPr>
        <w:t>ll</w:t>
      </w:r>
      <w:r>
        <w:rPr>
          <w:i/>
          <w:strike/>
          <w:spacing w:val="-88"/>
          <w:w w:val="95"/>
          <w:sz w:val="22"/>
        </w:rPr>
        <w:t>e</w:t>
      </w:r>
      <w:r>
        <w:rPr>
          <w:i/>
          <w:strike/>
          <w:spacing w:val="-90"/>
          <w:w w:val="95"/>
          <w:sz w:val="22"/>
        </w:rPr>
        <w:t>r</w:t>
      </w:r>
      <w:r>
        <w:rPr>
          <w:i/>
          <w:strike/>
          <w:spacing w:val="-29"/>
          <w:w w:val="95"/>
          <w:sz w:val="22"/>
        </w:rPr>
        <w:t>s</w:t>
      </w:r>
      <w:r>
        <w:rPr>
          <w:i/>
          <w:strike/>
          <w:spacing w:val="-91"/>
          <w:w w:val="95"/>
          <w:sz w:val="22"/>
        </w:rPr>
        <w:t>t</w:t>
      </w:r>
      <w:r>
        <w:rPr>
          <w:i/>
          <w:strike/>
          <w:spacing w:val="-32"/>
          <w:w w:val="95"/>
          <w:sz w:val="22"/>
        </w:rPr>
        <w:t>o</w:t>
      </w:r>
      <w:r>
        <w:rPr>
          <w:i/>
          <w:strike/>
          <w:spacing w:val="-90"/>
          <w:w w:val="95"/>
          <w:sz w:val="22"/>
        </w:rPr>
        <w:t>d</w:t>
      </w:r>
      <w:r>
        <w:rPr>
          <w:i/>
          <w:strike/>
          <w:spacing w:val="-88"/>
          <w:w w:val="95"/>
          <w:sz w:val="22"/>
        </w:rPr>
        <w:t>e</w:t>
      </w:r>
      <w:r>
        <w:rPr>
          <w:i/>
          <w:strike/>
          <w:spacing w:val="-90"/>
          <w:w w:val="95"/>
          <w:sz w:val="22"/>
        </w:rPr>
        <w:t>cl</w:t>
      </w:r>
      <w:r>
        <w:rPr>
          <w:i/>
          <w:strike/>
          <w:spacing w:val="-88"/>
          <w:w w:val="95"/>
          <w:sz w:val="22"/>
        </w:rPr>
        <w:t>a</w:t>
      </w:r>
      <w:r>
        <w:rPr>
          <w:i/>
          <w:strike/>
          <w:spacing w:val="-90"/>
          <w:w w:val="95"/>
          <w:sz w:val="22"/>
        </w:rPr>
        <w:t>r</w:t>
      </w:r>
      <w:r>
        <w:rPr>
          <w:i/>
          <w:strike/>
          <w:spacing w:val="-28"/>
          <w:w w:val="95"/>
          <w:sz w:val="22"/>
        </w:rPr>
        <w:t>e</w:t>
      </w:r>
      <w:r>
        <w:rPr>
          <w:i/>
          <w:strike/>
          <w:spacing w:val="-90"/>
          <w:w w:val="95"/>
          <w:sz w:val="22"/>
        </w:rPr>
        <w:t>ac</w:t>
      </w:r>
      <w:r>
        <w:rPr>
          <w:i/>
          <w:strike/>
          <w:spacing w:val="-88"/>
          <w:w w:val="95"/>
          <w:sz w:val="22"/>
        </w:rPr>
        <w:t>tu</w:t>
      </w:r>
      <w:r>
        <w:rPr>
          <w:i/>
          <w:strike/>
          <w:spacing w:val="-90"/>
          <w:w w:val="95"/>
          <w:sz w:val="22"/>
        </w:rPr>
        <w:t>a</w:t>
      </w:r>
      <w:r>
        <w:rPr>
          <w:i/>
          <w:strike/>
          <w:spacing w:val="-30"/>
          <w:w w:val="95"/>
          <w:sz w:val="22"/>
        </w:rPr>
        <w:t>l</w:t>
      </w:r>
      <w:r>
        <w:rPr>
          <w:i/>
          <w:strike/>
          <w:spacing w:val="-90"/>
          <w:w w:val="95"/>
          <w:sz w:val="22"/>
        </w:rPr>
        <w:t>po</w:t>
      </w:r>
      <w:r>
        <w:rPr>
          <w:i/>
          <w:strike/>
          <w:spacing w:val="-88"/>
          <w:w w:val="95"/>
          <w:sz w:val="22"/>
        </w:rPr>
        <w:t>r</w:t>
      </w:r>
      <w:r>
        <w:rPr>
          <w:i/>
          <w:strike/>
          <w:spacing w:val="-31"/>
          <w:w w:val="95"/>
          <w:sz w:val="22"/>
        </w:rPr>
        <w:t>t</w:t>
      </w:r>
      <w:r>
        <w:rPr>
          <w:i/>
          <w:strike/>
          <w:spacing w:val="-90"/>
          <w:w w:val="95"/>
          <w:sz w:val="22"/>
        </w:rPr>
        <w:t>o</w:t>
      </w:r>
      <w:r>
        <w:rPr>
          <w:i/>
          <w:strike/>
          <w:spacing w:val="-30"/>
          <w:w w:val="95"/>
          <w:sz w:val="22"/>
        </w:rPr>
        <w:t>f</w:t>
      </w:r>
      <w:r>
        <w:rPr>
          <w:i/>
          <w:strike/>
          <w:spacing w:val="-90"/>
          <w:w w:val="95"/>
          <w:sz w:val="22"/>
        </w:rPr>
        <w:t>d</w:t>
      </w:r>
      <w:r>
        <w:rPr>
          <w:i/>
          <w:strike/>
          <w:spacing w:val="-88"/>
          <w:w w:val="95"/>
          <w:sz w:val="22"/>
        </w:rPr>
        <w:t>e</w:t>
      </w:r>
      <w:r>
        <w:rPr>
          <w:i/>
          <w:strike/>
          <w:spacing w:val="-90"/>
          <w:w w:val="95"/>
          <w:sz w:val="22"/>
        </w:rPr>
        <w:t>li</w:t>
      </w:r>
      <w:r>
        <w:rPr>
          <w:i/>
          <w:strike/>
          <w:spacing w:val="-89"/>
          <w:w w:val="95"/>
          <w:sz w:val="22"/>
        </w:rPr>
        <w:t>v</w:t>
      </w:r>
      <w:r>
        <w:rPr>
          <w:i/>
          <w:strike/>
          <w:spacing w:val="-88"/>
          <w:w w:val="95"/>
          <w:sz w:val="22"/>
        </w:rPr>
        <w:t>e</w:t>
      </w:r>
      <w:r>
        <w:rPr>
          <w:i/>
          <w:strike/>
          <w:spacing w:val="-90"/>
          <w:w w:val="95"/>
          <w:sz w:val="22"/>
        </w:rPr>
        <w:t>r</w:t>
      </w:r>
      <w:r>
        <w:rPr>
          <w:i/>
          <w:strike/>
          <w:spacing w:val="-32"/>
          <w:w w:val="95"/>
          <w:sz w:val="22"/>
        </w:rPr>
        <w:t>y</w:t>
      </w:r>
      <w:r>
        <w:rPr>
          <w:i/>
          <w:strike/>
          <w:spacing w:val="-90"/>
          <w:w w:val="95"/>
          <w:sz w:val="22"/>
        </w:rPr>
        <w:t>i</w:t>
      </w:r>
      <w:r>
        <w:rPr>
          <w:i/>
          <w:strike/>
          <w:spacing w:val="-30"/>
          <w:w w:val="95"/>
          <w:sz w:val="22"/>
        </w:rPr>
        <w:t>n</w:t>
      </w:r>
      <w:r>
        <w:rPr>
          <w:i/>
          <w:strike/>
          <w:spacing w:val="-90"/>
          <w:w w:val="95"/>
          <w:sz w:val="22"/>
        </w:rPr>
        <w:t>So</w:t>
      </w:r>
      <w:r>
        <w:rPr>
          <w:i/>
          <w:strike/>
          <w:spacing w:val="-88"/>
          <w:w w:val="95"/>
          <w:sz w:val="22"/>
        </w:rPr>
        <w:t>u</w:t>
      </w:r>
      <w:r>
        <w:rPr>
          <w:i/>
          <w:strike/>
          <w:spacing w:val="-91"/>
          <w:w w:val="95"/>
          <w:sz w:val="22"/>
        </w:rPr>
        <w:t>t</w:t>
      </w:r>
      <w:r>
        <w:rPr>
          <w:i/>
          <w:strike/>
          <w:spacing w:val="-28"/>
          <w:w w:val="95"/>
          <w:sz w:val="22"/>
        </w:rPr>
        <w:t>h</w:t>
      </w:r>
      <w:r>
        <w:rPr>
          <w:i/>
          <w:strike/>
          <w:spacing w:val="-89"/>
          <w:w w:val="95"/>
          <w:sz w:val="22"/>
        </w:rPr>
        <w:t>C</w:t>
      </w:r>
      <w:r>
        <w:rPr>
          <w:i/>
          <w:strike/>
          <w:spacing w:val="-90"/>
          <w:w w:val="95"/>
          <w:sz w:val="22"/>
        </w:rPr>
        <w:t>hi</w:t>
      </w:r>
      <w:r>
        <w:rPr>
          <w:i/>
          <w:strike/>
          <w:spacing w:val="-88"/>
          <w:w w:val="95"/>
          <w:sz w:val="22"/>
        </w:rPr>
        <w:t>n</w:t>
      </w:r>
      <w:r>
        <w:rPr>
          <w:i/>
          <w:strike/>
          <w:spacing w:val="-33"/>
          <w:w w:val="95"/>
          <w:sz w:val="22"/>
        </w:rPr>
        <w:t>a</w:t>
      </w:r>
      <w:r>
        <w:rPr>
          <w:i/>
          <w:strike/>
          <w:spacing w:val="-89"/>
          <w:w w:val="95"/>
          <w:sz w:val="22"/>
        </w:rPr>
        <w:t>1</w:t>
      </w:r>
      <w:r>
        <w:rPr>
          <w:i/>
          <w:strike/>
          <w:spacing w:val="-29"/>
          <w:w w:val="95"/>
          <w:sz w:val="22"/>
        </w:rPr>
        <w:t>5</w:t>
      </w:r>
      <w:r>
        <w:rPr>
          <w:i/>
          <w:strike/>
          <w:spacing w:val="-90"/>
          <w:w w:val="95"/>
          <w:sz w:val="22"/>
        </w:rPr>
        <w:t>cal</w:t>
      </w:r>
      <w:r>
        <w:rPr>
          <w:i/>
          <w:strike/>
          <w:spacing w:val="-88"/>
          <w:w w:val="95"/>
          <w:sz w:val="22"/>
        </w:rPr>
        <w:t>e</w:t>
      </w:r>
      <w:r>
        <w:rPr>
          <w:i/>
          <w:strike/>
          <w:spacing w:val="-90"/>
          <w:w w:val="95"/>
          <w:sz w:val="22"/>
        </w:rPr>
        <w:t>n</w:t>
      </w:r>
      <w:r>
        <w:rPr>
          <w:i/>
          <w:strike/>
          <w:spacing w:val="-88"/>
          <w:w w:val="95"/>
          <w:sz w:val="22"/>
        </w:rPr>
        <w:t>da</w:t>
      </w:r>
      <w:r>
        <w:rPr>
          <w:i/>
          <w:strike/>
          <w:spacing w:val="-30"/>
          <w:w w:val="95"/>
          <w:sz w:val="22"/>
        </w:rPr>
        <w:t>r</w:t>
      </w:r>
      <w:r>
        <w:rPr>
          <w:i/>
          <w:strike/>
          <w:spacing w:val="-90"/>
          <w:w w:val="95"/>
          <w:sz w:val="22"/>
        </w:rPr>
        <w:t>da</w:t>
      </w:r>
      <w:r>
        <w:rPr>
          <w:i/>
          <w:strike/>
          <w:spacing w:val="-87"/>
          <w:w w:val="95"/>
          <w:sz w:val="22"/>
        </w:rPr>
        <w:t>y</w:t>
      </w:r>
      <w:r>
        <w:rPr>
          <w:i/>
          <w:strike/>
          <w:spacing w:val="-32"/>
          <w:w w:val="95"/>
          <w:sz w:val="22"/>
        </w:rPr>
        <w:t>s</w:t>
      </w:r>
      <w:r>
        <w:rPr>
          <w:i/>
          <w:strike/>
          <w:spacing w:val="-90"/>
          <w:w w:val="95"/>
          <w:sz w:val="22"/>
        </w:rPr>
        <w:t>o</w:t>
      </w:r>
      <w:r>
        <w:rPr>
          <w:i/>
          <w:strike/>
          <w:w w:val="95"/>
          <w:sz w:val="22"/>
        </w:rPr>
        <w:t>f</w:t>
      </w:r>
      <w:r>
        <w:rPr>
          <w:i/>
          <w:strike w:val="0"/>
          <w:sz w:val="22"/>
        </w:rPr>
        <w:tab/>
      </w:r>
      <w:r>
        <w:rPr>
          <w:strike w:val="0"/>
          <w:w w:val="99"/>
          <w:sz w:val="21"/>
        </w:rPr>
        <w:t>59</w:t>
      </w:r>
    </w:p>
    <w:p>
      <w:pPr>
        <w:spacing w:before="0" w:line="383" w:lineRule="exact"/>
        <w:ind w:left="644" w:right="0" w:firstLine="0"/>
        <w:jc w:val="left"/>
        <w:rPr>
          <w:i/>
          <w:sz w:val="22"/>
        </w:rPr>
      </w:pPr>
      <w:r>
        <w:rPr>
          <w:i/>
          <w:strike/>
          <w:spacing w:val="-74"/>
          <w:w w:val="95"/>
          <w:sz w:val="22"/>
        </w:rPr>
        <w:t>t</w:t>
      </w:r>
      <w:r>
        <w:rPr>
          <w:i/>
          <w:strike/>
          <w:spacing w:val="-88"/>
          <w:w w:val="95"/>
          <w:sz w:val="22"/>
        </w:rPr>
        <w:t>h</w:t>
      </w:r>
      <w:r>
        <w:rPr>
          <w:i/>
          <w:strike/>
          <w:spacing w:val="-31"/>
          <w:w w:val="95"/>
          <w:sz w:val="22"/>
        </w:rPr>
        <w:t>e</w:t>
      </w:r>
      <w:r>
        <w:rPr>
          <w:i/>
          <w:strike/>
          <w:spacing w:val="-88"/>
          <w:w w:val="95"/>
          <w:sz w:val="22"/>
        </w:rPr>
        <w:t>e</w:t>
      </w:r>
      <w:r>
        <w:rPr>
          <w:i/>
          <w:strike/>
          <w:spacing w:val="-89"/>
          <w:w w:val="95"/>
          <w:sz w:val="22"/>
        </w:rPr>
        <w:t>x</w:t>
      </w:r>
      <w:r>
        <w:rPr>
          <w:i/>
          <w:strike/>
          <w:spacing w:val="-90"/>
          <w:w w:val="95"/>
          <w:sz w:val="22"/>
        </w:rPr>
        <w:t>p</w:t>
      </w:r>
      <w:r>
        <w:rPr>
          <w:i/>
          <w:strike/>
          <w:spacing w:val="-88"/>
          <w:w w:val="95"/>
          <w:sz w:val="22"/>
        </w:rPr>
        <w:t>e</w:t>
      </w:r>
      <w:r>
        <w:rPr>
          <w:i/>
          <w:strike/>
          <w:spacing w:val="-90"/>
          <w:w w:val="95"/>
          <w:sz w:val="22"/>
        </w:rPr>
        <w:t>c</w:t>
      </w:r>
      <w:r>
        <w:rPr>
          <w:i/>
          <w:strike/>
          <w:spacing w:val="-91"/>
          <w:w w:val="95"/>
          <w:sz w:val="22"/>
        </w:rPr>
        <w:t>t</w:t>
      </w:r>
      <w:r>
        <w:rPr>
          <w:i/>
          <w:strike/>
          <w:spacing w:val="-88"/>
          <w:w w:val="95"/>
          <w:sz w:val="22"/>
        </w:rPr>
        <w:t>e</w:t>
      </w:r>
      <w:r>
        <w:rPr>
          <w:i/>
          <w:strike/>
          <w:spacing w:val="-30"/>
          <w:w w:val="95"/>
          <w:sz w:val="22"/>
        </w:rPr>
        <w:t>d</w:t>
      </w:r>
      <w:r>
        <w:rPr>
          <w:i/>
          <w:strike/>
          <w:spacing w:val="-90"/>
          <w:w w:val="95"/>
          <w:sz w:val="22"/>
        </w:rPr>
        <w:t>d</w:t>
      </w:r>
      <w:r>
        <w:rPr>
          <w:i/>
          <w:strike/>
          <w:spacing w:val="-88"/>
          <w:w w:val="95"/>
          <w:sz w:val="22"/>
        </w:rPr>
        <w:t>a</w:t>
      </w:r>
      <w:r>
        <w:rPr>
          <w:i/>
          <w:strike/>
          <w:spacing w:val="-91"/>
          <w:w w:val="95"/>
          <w:sz w:val="22"/>
        </w:rPr>
        <w:t>t</w:t>
      </w:r>
      <w:r>
        <w:rPr>
          <w:i/>
          <w:strike/>
          <w:spacing w:val="-28"/>
          <w:w w:val="95"/>
          <w:sz w:val="22"/>
        </w:rPr>
        <w:t>e</w:t>
      </w:r>
      <w:r>
        <w:rPr>
          <w:i/>
          <w:strike/>
          <w:spacing w:val="-90"/>
          <w:w w:val="95"/>
          <w:sz w:val="22"/>
        </w:rPr>
        <w:t>o</w:t>
      </w:r>
      <w:r>
        <w:rPr>
          <w:i/>
          <w:strike/>
          <w:spacing w:val="-32"/>
          <w:w w:val="95"/>
          <w:sz w:val="22"/>
        </w:rPr>
        <w:t>f</w:t>
      </w:r>
      <w:r>
        <w:rPr>
          <w:i/>
          <w:strike/>
          <w:spacing w:val="-90"/>
          <w:w w:val="95"/>
          <w:sz w:val="22"/>
        </w:rPr>
        <w:t>d</w:t>
      </w:r>
      <w:r>
        <w:rPr>
          <w:i/>
          <w:strike/>
          <w:spacing w:val="-88"/>
          <w:w w:val="95"/>
          <w:sz w:val="22"/>
        </w:rPr>
        <w:t>e</w:t>
      </w:r>
      <w:r>
        <w:rPr>
          <w:i/>
          <w:strike/>
          <w:spacing w:val="-90"/>
          <w:w w:val="95"/>
          <w:sz w:val="22"/>
        </w:rPr>
        <w:t>li</w:t>
      </w:r>
      <w:r>
        <w:rPr>
          <w:i/>
          <w:strike/>
          <w:spacing w:val="-89"/>
          <w:w w:val="95"/>
          <w:sz w:val="22"/>
        </w:rPr>
        <w:t>v</w:t>
      </w:r>
      <w:r>
        <w:rPr>
          <w:i/>
          <w:strike/>
          <w:spacing w:val="-88"/>
          <w:w w:val="95"/>
          <w:sz w:val="22"/>
        </w:rPr>
        <w:t>e</w:t>
      </w:r>
      <w:r>
        <w:rPr>
          <w:i/>
          <w:strike/>
          <w:spacing w:val="-90"/>
          <w:w w:val="95"/>
          <w:sz w:val="22"/>
        </w:rPr>
        <w:t>r</w:t>
      </w:r>
      <w:r>
        <w:rPr>
          <w:i/>
          <w:strike/>
          <w:spacing w:val="-87"/>
          <w:w w:val="95"/>
          <w:sz w:val="22"/>
        </w:rPr>
        <w:t>y</w:t>
      </w:r>
      <w:r>
        <w:rPr>
          <w:i/>
          <w:strike w:val="0"/>
          <w:w w:val="95"/>
          <w:sz w:val="22"/>
        </w:rPr>
        <w:t>.</w:t>
      </w:r>
    </w:p>
    <w:p>
      <w:pPr>
        <w:tabs>
          <w:tab w:val="right" w:pos="10182"/>
        </w:tabs>
        <w:spacing w:before="0" w:line="365" w:lineRule="exact"/>
        <w:ind w:left="678" w:right="0" w:firstLine="0"/>
        <w:jc w:val="left"/>
        <w:rPr>
          <w:sz w:val="21"/>
        </w:rPr>
      </w:pPr>
      <w:r>
        <w:rPr>
          <w:strike/>
          <w:spacing w:val="-1"/>
          <w:w w:val="99"/>
          <w:sz w:val="21"/>
        </w:rPr>
        <w:t>E</w:t>
      </w:r>
      <w:r>
        <w:rPr>
          <w:strike/>
          <w:w w:val="99"/>
          <w:sz w:val="21"/>
        </w:rPr>
        <w:t>x</w:t>
      </w:r>
      <w:r>
        <w:rPr>
          <w:strike/>
          <w:spacing w:val="-1"/>
          <w:w w:val="99"/>
          <w:sz w:val="21"/>
        </w:rPr>
        <w:t>p</w:t>
      </w:r>
      <w:r>
        <w:rPr>
          <w:strike/>
          <w:spacing w:val="1"/>
          <w:w w:val="99"/>
          <w:sz w:val="21"/>
        </w:rPr>
        <w:t>e</w:t>
      </w:r>
      <w:r>
        <w:rPr>
          <w:strike/>
          <w:spacing w:val="-1"/>
          <w:w w:val="99"/>
          <w:sz w:val="21"/>
        </w:rPr>
        <w:t>c</w:t>
      </w:r>
      <w:r>
        <w:rPr>
          <w:strike/>
          <w:spacing w:val="1"/>
          <w:w w:val="99"/>
          <w:sz w:val="21"/>
        </w:rPr>
        <w:t>te</w:t>
      </w:r>
      <w:r>
        <w:rPr>
          <w:strike/>
          <w:w w:val="99"/>
          <w:sz w:val="21"/>
        </w:rPr>
        <w:t>d</w:t>
      </w:r>
      <w:r>
        <w:rPr>
          <w:strike/>
          <w:spacing w:val="1"/>
          <w:sz w:val="21"/>
        </w:rPr>
        <w:t xml:space="preserve"> </w:t>
      </w:r>
      <w:r>
        <w:rPr>
          <w:strike/>
          <w:spacing w:val="-2"/>
          <w:w w:val="99"/>
          <w:sz w:val="21"/>
        </w:rPr>
        <w:t>t</w:t>
      </w:r>
      <w:r>
        <w:rPr>
          <w:strike/>
          <w:spacing w:val="-1"/>
          <w:w w:val="99"/>
          <w:sz w:val="21"/>
        </w:rPr>
        <w:t>im</w:t>
      </w:r>
      <w:r>
        <w:rPr>
          <w:strike/>
          <w:w w:val="99"/>
          <w:sz w:val="21"/>
        </w:rPr>
        <w:t>e</w:t>
      </w:r>
      <w:r>
        <w:rPr>
          <w:strike/>
          <w:spacing w:val="3"/>
          <w:sz w:val="21"/>
        </w:rPr>
        <w:t xml:space="preserve"> </w:t>
      </w:r>
      <w:r>
        <w:rPr>
          <w:strike/>
          <w:spacing w:val="-1"/>
          <w:w w:val="99"/>
          <w:sz w:val="21"/>
        </w:rPr>
        <w:t>o</w:t>
      </w:r>
      <w:r>
        <w:rPr>
          <w:strike/>
          <w:w w:val="99"/>
          <w:sz w:val="21"/>
        </w:rPr>
        <w:t>f</w:t>
      </w:r>
      <w:r>
        <w:rPr>
          <w:strike/>
          <w:spacing w:val="-1"/>
          <w:sz w:val="21"/>
        </w:rPr>
        <w:t xml:space="preserve"> </w:t>
      </w:r>
      <w:r>
        <w:rPr>
          <w:strike/>
          <w:spacing w:val="-1"/>
          <w:w w:val="99"/>
          <w:sz w:val="21"/>
        </w:rPr>
        <w:t>d</w:t>
      </w:r>
      <w:r>
        <w:rPr>
          <w:strike/>
          <w:spacing w:val="1"/>
          <w:w w:val="99"/>
          <w:sz w:val="21"/>
        </w:rPr>
        <w:t>e</w:t>
      </w:r>
      <w:r>
        <w:rPr>
          <w:strike/>
          <w:spacing w:val="-1"/>
          <w:w w:val="99"/>
          <w:sz w:val="21"/>
        </w:rPr>
        <w:t>li</w:t>
      </w:r>
      <w:r>
        <w:rPr>
          <w:strike/>
          <w:w w:val="99"/>
          <w:sz w:val="21"/>
        </w:rPr>
        <w:t>v</w:t>
      </w:r>
      <w:r>
        <w:rPr>
          <w:strike/>
          <w:spacing w:val="1"/>
          <w:w w:val="99"/>
          <w:sz w:val="21"/>
        </w:rPr>
        <w:t>e</w:t>
      </w:r>
      <w:r>
        <w:rPr>
          <w:strike/>
          <w:spacing w:val="-1"/>
          <w:w w:val="99"/>
          <w:sz w:val="21"/>
        </w:rPr>
        <w:t>r</w:t>
      </w:r>
      <w:r>
        <w:rPr>
          <w:strike/>
          <w:spacing w:val="2"/>
          <w:w w:val="99"/>
          <w:sz w:val="21"/>
        </w:rPr>
        <w:t>y</w:t>
      </w:r>
      <w:r>
        <w:rPr>
          <w:strike/>
          <w:w w:val="99"/>
          <w:sz w:val="21"/>
        </w:rPr>
        <w:t>:</w:t>
      </w:r>
      <w:r>
        <w:rPr>
          <w:strike/>
          <w:spacing w:val="-17"/>
          <w:sz w:val="21"/>
        </w:rPr>
        <w:t xml:space="preserve"> </w:t>
      </w:r>
      <w:r>
        <w:rPr>
          <w:i/>
          <w:strike/>
          <w:spacing w:val="-73"/>
          <w:w w:val="95"/>
          <w:sz w:val="22"/>
        </w:rPr>
        <w:t>2</w:t>
      </w:r>
      <w:r>
        <w:rPr>
          <w:strike/>
          <w:spacing w:val="2"/>
          <w:w w:val="99"/>
          <w:sz w:val="21"/>
        </w:rPr>
        <w:t>8</w:t>
      </w:r>
      <w:r>
        <w:rPr>
          <w:strike/>
          <w:w w:val="100"/>
          <w:position w:val="6"/>
          <w:sz w:val="16"/>
        </w:rPr>
        <w:t>t</w:t>
      </w:r>
      <w:r>
        <w:rPr>
          <w:strike/>
          <w:spacing w:val="-20"/>
          <w:w w:val="100"/>
          <w:position w:val="6"/>
          <w:sz w:val="16"/>
        </w:rPr>
        <w:t>h</w:t>
      </w:r>
      <w:r>
        <w:rPr>
          <w:i/>
          <w:strike/>
          <w:spacing w:val="-90"/>
          <w:w w:val="95"/>
          <w:sz w:val="22"/>
        </w:rPr>
        <w:t>M</w:t>
      </w:r>
      <w:r>
        <w:rPr>
          <w:i/>
          <w:strike/>
          <w:spacing w:val="-88"/>
          <w:w w:val="95"/>
          <w:sz w:val="22"/>
        </w:rPr>
        <w:t>a</w:t>
      </w:r>
      <w:r>
        <w:rPr>
          <w:i/>
          <w:strike/>
          <w:spacing w:val="-90"/>
          <w:w w:val="95"/>
          <w:sz w:val="22"/>
        </w:rPr>
        <w:t>y</w:t>
      </w:r>
      <w:r>
        <w:rPr>
          <w:i/>
          <w:strike/>
          <w:spacing w:val="-29"/>
          <w:w w:val="95"/>
          <w:sz w:val="22"/>
        </w:rPr>
        <w:t>,</w:t>
      </w:r>
      <w:r>
        <w:rPr>
          <w:i/>
          <w:strike/>
          <w:spacing w:val="-89"/>
          <w:w w:val="95"/>
          <w:sz w:val="22"/>
        </w:rPr>
        <w:t>202</w:t>
      </w:r>
      <w:r>
        <w:rPr>
          <w:i/>
          <w:strike/>
          <w:w w:val="95"/>
          <w:sz w:val="22"/>
        </w:rPr>
        <w:t>1</w:t>
      </w:r>
      <w:r>
        <w:rPr>
          <w:i/>
          <w:strike/>
          <w:sz w:val="22"/>
        </w:rPr>
        <w:t xml:space="preserve"> </w:t>
      </w:r>
      <w:r>
        <w:rPr>
          <w:i/>
          <w:strike/>
          <w:spacing w:val="1"/>
          <w:sz w:val="22"/>
        </w:rPr>
        <w:t xml:space="preserve"> </w:t>
      </w:r>
      <w:r>
        <w:rPr>
          <w:i/>
          <w:strike/>
          <w:spacing w:val="-90"/>
          <w:w w:val="95"/>
          <w:sz w:val="22"/>
        </w:rPr>
        <w:t>i</w:t>
      </w:r>
      <w:r>
        <w:rPr>
          <w:i/>
          <w:strike/>
          <w:spacing w:val="-30"/>
          <w:w w:val="95"/>
          <w:sz w:val="22"/>
        </w:rPr>
        <w:t>n</w:t>
      </w:r>
      <w:r>
        <w:rPr>
          <w:i/>
          <w:strike/>
          <w:spacing w:val="-89"/>
          <w:w w:val="95"/>
          <w:sz w:val="22"/>
        </w:rPr>
        <w:t>B</w:t>
      </w:r>
      <w:r>
        <w:rPr>
          <w:i/>
          <w:strike/>
          <w:spacing w:val="-90"/>
          <w:w w:val="95"/>
          <w:sz w:val="22"/>
        </w:rPr>
        <w:t>uy</w:t>
      </w:r>
      <w:r>
        <w:rPr>
          <w:i/>
          <w:strike/>
          <w:spacing w:val="-88"/>
          <w:w w:val="95"/>
          <w:sz w:val="22"/>
        </w:rPr>
        <w:t>e</w:t>
      </w:r>
      <w:r>
        <w:rPr>
          <w:i/>
          <w:strike/>
          <w:spacing w:val="-90"/>
          <w:w w:val="95"/>
          <w:sz w:val="22"/>
        </w:rPr>
        <w:t>r'</w:t>
      </w:r>
      <w:r>
        <w:rPr>
          <w:i/>
          <w:strike/>
          <w:spacing w:val="-29"/>
          <w:w w:val="95"/>
          <w:sz w:val="22"/>
        </w:rPr>
        <w:t>s</w:t>
      </w:r>
      <w:r>
        <w:rPr>
          <w:i/>
          <w:strike/>
          <w:spacing w:val="-90"/>
          <w:w w:val="95"/>
          <w:sz w:val="22"/>
        </w:rPr>
        <w:t>op</w:t>
      </w:r>
      <w:r>
        <w:rPr>
          <w:i/>
          <w:strike/>
          <w:spacing w:val="-88"/>
          <w:w w:val="95"/>
          <w:sz w:val="22"/>
        </w:rPr>
        <w:t>t</w:t>
      </w:r>
      <w:r>
        <w:rPr>
          <w:i/>
          <w:strike/>
          <w:spacing w:val="-90"/>
          <w:w w:val="95"/>
          <w:sz w:val="22"/>
        </w:rPr>
        <w:t>io</w:t>
      </w:r>
      <w:r>
        <w:rPr>
          <w:i/>
          <w:strike/>
          <w:spacing w:val="-15"/>
          <w:w w:val="95"/>
          <w:sz w:val="22"/>
        </w:rPr>
        <w:t>n</w:t>
      </w:r>
      <w:r>
        <w:rPr>
          <w:rFonts w:ascii="Times New Roman"/>
          <w:strike w:val="0"/>
          <w:w w:val="95"/>
          <w:sz w:val="22"/>
        </w:rPr>
        <w:t xml:space="preserve"> </w:t>
      </w:r>
      <w:r>
        <w:rPr>
          <w:rFonts w:ascii="Times New Roman"/>
          <w:strike w:val="0"/>
          <w:sz w:val="22"/>
        </w:rPr>
        <w:tab/>
      </w:r>
      <w:r>
        <w:rPr>
          <w:strike w:val="0"/>
          <w:w w:val="99"/>
          <w:sz w:val="21"/>
        </w:rPr>
        <w:t>60</w:t>
      </w:r>
    </w:p>
    <w:p>
      <w:pPr>
        <w:tabs>
          <w:tab w:val="right" w:pos="10182"/>
        </w:tabs>
        <w:spacing w:before="0" w:line="342" w:lineRule="exact"/>
        <w:ind w:left="678" w:right="0" w:firstLine="0"/>
        <w:jc w:val="left"/>
        <w:rPr>
          <w:sz w:val="21"/>
        </w:rPr>
      </w:pPr>
      <w:r>
        <w:rPr>
          <w:w w:val="99"/>
          <w:sz w:val="21"/>
        </w:rPr>
        <w:t>T</w:t>
      </w:r>
      <w:r>
        <w:rPr>
          <w:spacing w:val="-1"/>
          <w:w w:val="99"/>
          <w:sz w:val="21"/>
        </w:rPr>
        <w:t>im</w:t>
      </w:r>
      <w:r>
        <w:rPr>
          <w:w w:val="99"/>
          <w:sz w:val="21"/>
        </w:rPr>
        <w:t>e</w:t>
      </w:r>
      <w:r>
        <w:rPr>
          <w:spacing w:val="1"/>
          <w:sz w:val="21"/>
        </w:rPr>
        <w:t xml:space="preserve"> </w:t>
      </w:r>
      <w:r>
        <w:rPr>
          <w:spacing w:val="-1"/>
          <w:w w:val="99"/>
          <w:sz w:val="21"/>
        </w:rPr>
        <w:t>o</w:t>
      </w:r>
      <w:r>
        <w:rPr>
          <w:w w:val="99"/>
          <w:sz w:val="21"/>
        </w:rPr>
        <w:t>f</w:t>
      </w:r>
      <w:r>
        <w:rPr>
          <w:spacing w:val="-1"/>
          <w:sz w:val="21"/>
        </w:rPr>
        <w:t xml:space="preserve"> </w:t>
      </w:r>
      <w:r>
        <w:rPr>
          <w:spacing w:val="-1"/>
          <w:w w:val="99"/>
          <w:sz w:val="21"/>
        </w:rPr>
        <w:t>d</w:t>
      </w:r>
      <w:r>
        <w:rPr>
          <w:spacing w:val="1"/>
          <w:w w:val="99"/>
          <w:sz w:val="21"/>
        </w:rPr>
        <w:t>e</w:t>
      </w:r>
      <w:r>
        <w:rPr>
          <w:spacing w:val="-1"/>
          <w:w w:val="99"/>
          <w:sz w:val="21"/>
        </w:rPr>
        <w:t>li</w:t>
      </w:r>
      <w:r>
        <w:rPr>
          <w:w w:val="99"/>
          <w:sz w:val="21"/>
        </w:rPr>
        <w:t>v</w:t>
      </w:r>
      <w:r>
        <w:rPr>
          <w:spacing w:val="1"/>
          <w:w w:val="99"/>
          <w:sz w:val="21"/>
        </w:rPr>
        <w:t>e</w:t>
      </w:r>
      <w:r>
        <w:rPr>
          <w:spacing w:val="-1"/>
          <w:w w:val="99"/>
          <w:sz w:val="21"/>
        </w:rPr>
        <w:t>r</w:t>
      </w:r>
      <w:r>
        <w:rPr>
          <w:spacing w:val="2"/>
          <w:w w:val="99"/>
          <w:sz w:val="21"/>
        </w:rPr>
        <w:t>y</w:t>
      </w:r>
      <w:r>
        <w:rPr>
          <w:w w:val="99"/>
          <w:sz w:val="21"/>
        </w:rPr>
        <w:t>:</w:t>
      </w:r>
      <w:r>
        <w:rPr>
          <w:spacing w:val="-34"/>
          <w:sz w:val="21"/>
        </w:rPr>
        <w:t xml:space="preserve"> </w:t>
      </w:r>
      <w:r>
        <w:rPr>
          <w:rFonts w:ascii="Times New Roman" w:eastAsia="Times New Roman"/>
          <w:sz w:val="22"/>
        </w:rPr>
        <w:tab/>
      </w:r>
      <w:r>
        <w:rPr>
          <w:w w:val="99"/>
          <w:sz w:val="21"/>
        </w:rPr>
        <w:t>61</w:t>
      </w:r>
    </w:p>
    <w:p>
      <w:pPr>
        <w:pStyle w:val="3"/>
        <w:spacing w:line="232" w:lineRule="auto"/>
        <w:ind w:left="678" w:right="5058"/>
        <w:rPr>
          <w:rFonts w:hint="eastAsia" w:ascii="宋体" w:eastAsia="宋体"/>
        </w:rPr>
      </w:pPr>
      <w:r>
        <w:rPr>
          <w:spacing w:val="-1"/>
          <w:w w:val="99"/>
        </w:rPr>
        <w:t>Da</w:t>
      </w:r>
      <w:r>
        <w:rPr>
          <w:spacing w:val="1"/>
          <w:w w:val="99"/>
        </w:rPr>
        <w:t>t</w:t>
      </w:r>
      <w:r>
        <w:rPr>
          <w:w w:val="99"/>
        </w:rPr>
        <w:t>e</w:t>
      </w:r>
      <w:r>
        <w:rPr>
          <w:spacing w:val="1"/>
        </w:rPr>
        <w:t xml:space="preserve"> </w:t>
      </w:r>
      <w:r>
        <w:rPr>
          <w:spacing w:val="-1"/>
          <w:w w:val="99"/>
        </w:rPr>
        <w:t>o</w:t>
      </w:r>
      <w:r>
        <w:rPr>
          <w:w w:val="99"/>
        </w:rPr>
        <w:t>f</w:t>
      </w:r>
      <w:r>
        <w:rPr>
          <w:spacing w:val="-1"/>
        </w:rPr>
        <w:t xml:space="preserve"> </w:t>
      </w:r>
      <w:r>
        <w:rPr>
          <w:spacing w:val="-1"/>
          <w:w w:val="99"/>
        </w:rPr>
        <w:t>ca</w:t>
      </w:r>
      <w:r>
        <w:rPr>
          <w:spacing w:val="1"/>
          <w:w w:val="99"/>
        </w:rPr>
        <w:t>n</w:t>
      </w:r>
      <w:r>
        <w:rPr>
          <w:spacing w:val="-1"/>
          <w:w w:val="99"/>
        </w:rPr>
        <w:t>c</w:t>
      </w:r>
      <w:r>
        <w:rPr>
          <w:spacing w:val="1"/>
          <w:w w:val="99"/>
        </w:rPr>
        <w:t>e</w:t>
      </w:r>
      <w:r>
        <w:rPr>
          <w:spacing w:val="-1"/>
          <w:w w:val="99"/>
        </w:rPr>
        <w:t>l</w:t>
      </w:r>
      <w:r>
        <w:rPr>
          <w:spacing w:val="2"/>
          <w:w w:val="99"/>
        </w:rPr>
        <w:t>l</w:t>
      </w:r>
      <w:r>
        <w:rPr>
          <w:spacing w:val="-1"/>
          <w:w w:val="99"/>
        </w:rPr>
        <w:t>in</w:t>
      </w:r>
      <w:r>
        <w:rPr>
          <w:w w:val="99"/>
        </w:rPr>
        <w:t>g</w:t>
      </w:r>
      <w:r>
        <w:rPr>
          <w:spacing w:val="4"/>
        </w:rPr>
        <w:t xml:space="preserve"> </w:t>
      </w:r>
      <w:r>
        <w:rPr>
          <w:w w:val="99"/>
        </w:rPr>
        <w:t>29</w:t>
      </w:r>
      <w:r>
        <w:rPr>
          <w:w w:val="100"/>
          <w:position w:val="6"/>
          <w:sz w:val="16"/>
        </w:rPr>
        <w:t>th</w:t>
      </w:r>
      <w:r>
        <w:rPr>
          <w:spacing w:val="13"/>
          <w:position w:val="6"/>
          <w:sz w:val="16"/>
        </w:rPr>
        <w:t xml:space="preserve"> </w:t>
      </w:r>
      <w:r>
        <w:rPr>
          <w:spacing w:val="-1"/>
          <w:w w:val="99"/>
        </w:rPr>
        <w:t>Jul</w:t>
      </w:r>
      <w:r>
        <w:rPr>
          <w:spacing w:val="2"/>
          <w:w w:val="99"/>
        </w:rPr>
        <w:t>y</w:t>
      </w:r>
      <w:r>
        <w:rPr>
          <w:w w:val="99"/>
        </w:rPr>
        <w:t>,</w:t>
      </w:r>
      <w:r>
        <w:rPr>
          <w:spacing w:val="-17"/>
        </w:rPr>
        <w:t xml:space="preserve"> </w:t>
      </w:r>
      <w:r>
        <w:rPr>
          <w:i/>
          <w:spacing w:val="-89"/>
          <w:w w:val="95"/>
          <w:sz w:val="22"/>
        </w:rPr>
        <w:t>202</w:t>
      </w:r>
      <w:r>
        <w:rPr>
          <w:i/>
          <w:spacing w:val="-13"/>
          <w:w w:val="95"/>
          <w:sz w:val="22"/>
        </w:rPr>
        <w:t>2</w:t>
      </w:r>
      <w:r>
        <w:rPr>
          <w:rFonts w:hint="eastAsia" w:eastAsia="宋体"/>
          <w:i/>
          <w:spacing w:val="-13"/>
          <w:w w:val="95"/>
          <w:sz w:val="22"/>
          <w:lang w:val="en-US" w:eastAsia="zh-CN"/>
        </w:rPr>
        <w:t xml:space="preserve">  </w:t>
      </w:r>
      <w:r>
        <w:rPr>
          <w:spacing w:val="-1"/>
          <w:w w:val="99"/>
        </w:rPr>
        <w:t>(</w:t>
      </w:r>
      <w:r>
        <w:rPr>
          <w:w w:val="99"/>
        </w:rPr>
        <w:t>s</w:t>
      </w:r>
      <w:r>
        <w:rPr>
          <w:spacing w:val="1"/>
          <w:w w:val="99"/>
        </w:rPr>
        <w:t>e</w:t>
      </w:r>
      <w:r>
        <w:rPr>
          <w:w w:val="99"/>
        </w:rPr>
        <w:t>e</w:t>
      </w:r>
      <w:r>
        <w:rPr>
          <w:spacing w:val="-2"/>
        </w:rPr>
        <w:t xml:space="preserve"> </w:t>
      </w:r>
      <w:r>
        <w:rPr>
          <w:w w:val="99"/>
        </w:rPr>
        <w:t>C</w:t>
      </w:r>
      <w:r>
        <w:rPr>
          <w:spacing w:val="-1"/>
          <w:w w:val="99"/>
        </w:rPr>
        <w:t>la</w:t>
      </w:r>
      <w:r>
        <w:rPr>
          <w:spacing w:val="1"/>
          <w:w w:val="99"/>
        </w:rPr>
        <w:t>u</w:t>
      </w:r>
      <w:r>
        <w:rPr>
          <w:w w:val="99"/>
        </w:rPr>
        <w:t>s</w:t>
      </w:r>
      <w:r>
        <w:rPr>
          <w:spacing w:val="1"/>
          <w:w w:val="99"/>
        </w:rPr>
        <w:t>e</w:t>
      </w:r>
      <w:r>
        <w:rPr>
          <w:w w:val="99"/>
        </w:rPr>
        <w:t>s</w:t>
      </w:r>
      <w:r>
        <w:rPr>
          <w:spacing w:val="2"/>
        </w:rPr>
        <w:t xml:space="preserve"> </w:t>
      </w:r>
      <w:r>
        <w:rPr>
          <w:w w:val="99"/>
        </w:rPr>
        <w:t>5</w:t>
      </w:r>
      <w:r>
        <w:t xml:space="preserve"> </w:t>
      </w:r>
      <w:r>
        <w:rPr>
          <w:spacing w:val="-1"/>
          <w:w w:val="99"/>
        </w:rPr>
        <w:t>c</w:t>
      </w:r>
      <w:r>
        <w:rPr>
          <w:w w:val="99"/>
        </w:rPr>
        <w:t>)</w:t>
      </w:r>
      <w:r>
        <w:rPr>
          <w:rFonts w:hint="eastAsia" w:ascii="宋体" w:eastAsia="宋体"/>
          <w:spacing w:val="-1"/>
          <w:w w:val="99"/>
        </w:rPr>
        <w:t xml:space="preserve">  </w:t>
      </w:r>
      <w:r>
        <w:rPr>
          <w:rFonts w:hint="eastAsia" w:ascii="宋体" w:eastAsia="宋体"/>
        </w:rPr>
        <w:t>船舶将在中国</w:t>
      </w:r>
      <w:r>
        <w:rPr>
          <w:rFonts w:hint="eastAsia" w:ascii="宋体" w:eastAsia="宋体"/>
          <w:lang w:val="en-US" w:eastAsia="zh-CN"/>
        </w:rPr>
        <w:t>XXXX</w:t>
      </w:r>
      <w:r>
        <w:rPr>
          <w:rFonts w:hint="eastAsia" w:ascii="宋体" w:eastAsia="宋体"/>
        </w:rPr>
        <w:t xml:space="preserve">泊位或锚地交与买方。 交船时间 </w:t>
      </w:r>
      <w:r>
        <w:rPr>
          <w:spacing w:val="-2"/>
        </w:rPr>
        <w:t xml:space="preserve">: </w:t>
      </w:r>
      <w:r>
        <w:t>2022</w:t>
      </w:r>
      <w:r>
        <w:rPr>
          <w:spacing w:val="-5"/>
        </w:rPr>
        <w:t xml:space="preserve"> </w:t>
      </w:r>
      <w:r>
        <w:rPr>
          <w:rFonts w:hint="eastAsia" w:ascii="宋体" w:eastAsia="宋体"/>
          <w:spacing w:val="-27"/>
        </w:rPr>
        <w:t xml:space="preserve">年 </w:t>
      </w:r>
      <w:r>
        <w:t>7</w:t>
      </w:r>
      <w:r>
        <w:rPr>
          <w:spacing w:val="46"/>
        </w:rPr>
        <w:t xml:space="preserve"> </w:t>
      </w:r>
      <w:r>
        <w:rPr>
          <w:rFonts w:hint="eastAsia" w:ascii="宋体" w:eastAsia="宋体"/>
          <w:spacing w:val="-27"/>
        </w:rPr>
        <w:t xml:space="preserve">月 </w:t>
      </w:r>
      <w:r>
        <w:rPr>
          <w:rFonts w:hint="eastAsia" w:ascii="宋体" w:eastAsia="宋体"/>
          <w:spacing w:val="-27"/>
          <w:lang w:val="en-US" w:eastAsia="zh-CN"/>
        </w:rPr>
        <w:t>XXX</w:t>
      </w:r>
      <w:r>
        <w:rPr>
          <w:spacing w:val="47"/>
        </w:rPr>
        <w:t xml:space="preserve"> </w:t>
      </w:r>
      <w:r>
        <w:rPr>
          <w:rFonts w:hint="eastAsia" w:ascii="宋体" w:eastAsia="宋体"/>
        </w:rPr>
        <w:t>日之前。</w:t>
      </w:r>
    </w:p>
    <w:p>
      <w:pPr>
        <w:pStyle w:val="3"/>
        <w:spacing w:line="362" w:lineRule="exact"/>
        <w:ind w:left="678"/>
        <w:rPr>
          <w:rFonts w:hint="eastAsia" w:ascii="宋体" w:eastAsia="宋体"/>
        </w:rPr>
      </w:pPr>
      <w:r>
        <w:rPr>
          <w:rFonts w:hint="eastAsia" w:ascii="宋体" w:eastAsia="宋体"/>
        </w:rPr>
        <w:t xml:space="preserve">解约日期 </w:t>
      </w:r>
      <w:r>
        <w:t xml:space="preserve">: 2022 </w:t>
      </w:r>
      <w:r>
        <w:rPr>
          <w:rFonts w:hint="eastAsia" w:ascii="宋体" w:eastAsia="宋体"/>
        </w:rPr>
        <w:t xml:space="preserve">年 </w:t>
      </w:r>
      <w:r>
        <w:t xml:space="preserve">7 </w:t>
      </w:r>
      <w:r>
        <w:rPr>
          <w:rFonts w:hint="eastAsia" w:ascii="宋体" w:eastAsia="宋体"/>
        </w:rPr>
        <w:t xml:space="preserve">月 </w:t>
      </w:r>
      <w:r>
        <w:rPr>
          <w:rFonts w:hint="eastAsia" w:eastAsia="宋体"/>
          <w:lang w:val="en-US" w:eastAsia="zh-CN"/>
        </w:rPr>
        <w:t>XXX</w:t>
      </w:r>
      <w:r>
        <w:t xml:space="preserve"> </w:t>
      </w:r>
      <w:r>
        <w:rPr>
          <w:rFonts w:hint="eastAsia" w:ascii="宋体" w:eastAsia="宋体"/>
        </w:rPr>
        <w:t xml:space="preserve">日（见条款 </w:t>
      </w:r>
      <w:r>
        <w:t>5c</w:t>
      </w:r>
      <w:r>
        <w:rPr>
          <w:rFonts w:hint="eastAsia" w:ascii="宋体" w:eastAsia="宋体"/>
        </w:rPr>
        <w:t>）</w:t>
      </w:r>
    </w:p>
    <w:p>
      <w:pPr>
        <w:pStyle w:val="7"/>
        <w:numPr>
          <w:ilvl w:val="0"/>
          <w:numId w:val="3"/>
        </w:numPr>
        <w:tabs>
          <w:tab w:val="left" w:pos="678"/>
          <w:tab w:val="left" w:pos="679"/>
          <w:tab w:val="right" w:pos="10182"/>
        </w:tabs>
        <w:spacing w:before="331" w:after="0" w:line="240" w:lineRule="auto"/>
        <w:ind w:left="678" w:right="0" w:hanging="527"/>
        <w:jc w:val="left"/>
        <w:rPr>
          <w:sz w:val="21"/>
        </w:rPr>
      </w:pPr>
      <w:r>
        <w:rPr>
          <w:sz w:val="21"/>
        </w:rPr>
        <w:t>If the Sellers anticipate that, notwithstanding the exercise of due diligence by</w:t>
      </w:r>
      <w:r>
        <w:rPr>
          <w:spacing w:val="-4"/>
          <w:sz w:val="21"/>
        </w:rPr>
        <w:t xml:space="preserve"> </w:t>
      </w:r>
      <w:r>
        <w:rPr>
          <w:sz w:val="21"/>
        </w:rPr>
        <w:t>them,</w:t>
      </w:r>
      <w:r>
        <w:rPr>
          <w:spacing w:val="-2"/>
          <w:sz w:val="21"/>
        </w:rPr>
        <w:t xml:space="preserve"> </w:t>
      </w:r>
      <w:r>
        <w:rPr>
          <w:sz w:val="21"/>
        </w:rPr>
        <w:t>the</w:t>
      </w:r>
      <w:r>
        <w:rPr>
          <w:sz w:val="21"/>
        </w:rPr>
        <w:tab/>
      </w:r>
      <w:r>
        <w:rPr>
          <w:sz w:val="21"/>
        </w:rPr>
        <w:t>62</w:t>
      </w:r>
    </w:p>
    <w:p>
      <w:pPr>
        <w:pStyle w:val="3"/>
        <w:tabs>
          <w:tab w:val="right" w:pos="10182"/>
        </w:tabs>
        <w:spacing w:line="352" w:lineRule="exact"/>
        <w:ind w:left="678"/>
      </w:pPr>
      <w:r>
        <w:t>Vessel will not be ready for delivery by the cancelling date (for reasons not due</w:t>
      </w:r>
      <w:r>
        <w:rPr>
          <w:spacing w:val="-6"/>
        </w:rPr>
        <w:t xml:space="preserve"> </w:t>
      </w:r>
      <w:r>
        <w:t>to delay</w:t>
      </w:r>
      <w:r>
        <w:tab/>
      </w:r>
      <w:r>
        <w:t>63</w:t>
      </w:r>
    </w:p>
    <w:p>
      <w:pPr>
        <w:pStyle w:val="3"/>
        <w:spacing w:line="375" w:lineRule="exact"/>
        <w:ind w:left="678"/>
      </w:pPr>
      <w:r>
        <w:t>in conversion) they may notify the Buyers in</w:t>
      </w:r>
    </w:p>
    <w:p>
      <w:pPr>
        <w:pStyle w:val="3"/>
        <w:tabs>
          <w:tab w:val="right" w:pos="10182"/>
        </w:tabs>
        <w:spacing w:line="351" w:lineRule="exact"/>
        <w:ind w:left="678"/>
      </w:pPr>
      <w:r>
        <w:t>writing stating the date when they anticipate that the Vessel will be ready for</w:t>
      </w:r>
      <w:r>
        <w:rPr>
          <w:spacing w:val="-8"/>
        </w:rPr>
        <w:t xml:space="preserve"> </w:t>
      </w:r>
      <w:r>
        <w:t>delivery and</w:t>
      </w:r>
      <w:r>
        <w:tab/>
      </w:r>
      <w:r>
        <w:t>64</w:t>
      </w:r>
    </w:p>
    <w:p>
      <w:pPr>
        <w:pStyle w:val="3"/>
        <w:tabs>
          <w:tab w:val="right" w:pos="10182"/>
        </w:tabs>
        <w:spacing w:line="364" w:lineRule="exact"/>
        <w:ind w:left="678"/>
      </w:pPr>
      <w:r>
        <w:t>propose a new cancelling date. Upon receipt of such notification the Buyers shall</w:t>
      </w:r>
      <w:r>
        <w:rPr>
          <w:spacing w:val="-10"/>
        </w:rPr>
        <w:t xml:space="preserve"> </w:t>
      </w:r>
      <w:r>
        <w:t>have</w:t>
      </w:r>
      <w:r>
        <w:rPr>
          <w:spacing w:val="-1"/>
        </w:rPr>
        <w:t xml:space="preserve"> </w:t>
      </w:r>
      <w:r>
        <w:t>the</w:t>
      </w:r>
      <w:r>
        <w:tab/>
      </w:r>
      <w:r>
        <w:t>65</w:t>
      </w:r>
    </w:p>
    <w:p>
      <w:pPr>
        <w:pStyle w:val="3"/>
        <w:tabs>
          <w:tab w:val="right" w:pos="10182"/>
        </w:tabs>
        <w:spacing w:line="364" w:lineRule="exact"/>
        <w:ind w:left="678"/>
      </w:pPr>
      <w:r>
        <w:t>option of either cancelling this Agreement in accordance with Clause 14 within</w:t>
      </w:r>
      <w:r>
        <w:rPr>
          <w:spacing w:val="-11"/>
        </w:rPr>
        <w:t xml:space="preserve"> </w:t>
      </w:r>
      <w:r>
        <w:t>7</w:t>
      </w:r>
      <w:r>
        <w:rPr>
          <w:spacing w:val="1"/>
        </w:rPr>
        <w:t xml:space="preserve"> </w:t>
      </w:r>
      <w:r>
        <w:t>running</w:t>
      </w:r>
      <w:r>
        <w:tab/>
      </w:r>
      <w:r>
        <w:t>66</w:t>
      </w:r>
    </w:p>
    <w:p>
      <w:pPr>
        <w:pStyle w:val="3"/>
        <w:tabs>
          <w:tab w:val="right" w:pos="10182"/>
        </w:tabs>
        <w:spacing w:line="362" w:lineRule="exact"/>
        <w:ind w:left="678"/>
      </w:pPr>
      <w:r>
        <w:t>days of receipt of the notice or of accepting the new date as the new cancelling date.</w:t>
      </w:r>
      <w:r>
        <w:rPr>
          <w:spacing w:val="-11"/>
        </w:rPr>
        <w:t xml:space="preserve"> </w:t>
      </w:r>
      <w:r>
        <w:t>If</w:t>
      </w:r>
      <w:r>
        <w:rPr>
          <w:spacing w:val="-3"/>
        </w:rPr>
        <w:t xml:space="preserve"> </w:t>
      </w:r>
      <w:r>
        <w:t>the</w:t>
      </w:r>
      <w:r>
        <w:tab/>
      </w:r>
      <w:r>
        <w:t>67</w:t>
      </w:r>
    </w:p>
    <w:p>
      <w:pPr>
        <w:pStyle w:val="3"/>
        <w:tabs>
          <w:tab w:val="right" w:pos="10182"/>
        </w:tabs>
        <w:spacing w:line="364" w:lineRule="exact"/>
        <w:ind w:left="678"/>
      </w:pPr>
      <w:r>
        <w:t>Buyers have not declared their option within 7 running days of receipt of</w:t>
      </w:r>
      <w:r>
        <w:rPr>
          <w:spacing w:val="-6"/>
        </w:rPr>
        <w:t xml:space="preserve"> </w:t>
      </w:r>
      <w:r>
        <w:t>the</w:t>
      </w:r>
      <w:r>
        <w:rPr>
          <w:spacing w:val="1"/>
        </w:rPr>
        <w:t xml:space="preserve"> </w:t>
      </w:r>
      <w:r>
        <w:t>Sellers'</w:t>
      </w:r>
      <w:r>
        <w:tab/>
      </w:r>
      <w:r>
        <w:t>68</w:t>
      </w:r>
    </w:p>
    <w:p>
      <w:pPr>
        <w:pStyle w:val="3"/>
        <w:tabs>
          <w:tab w:val="right" w:pos="10182"/>
        </w:tabs>
        <w:spacing w:line="364" w:lineRule="exact"/>
        <w:ind w:left="678"/>
      </w:pPr>
      <w:r>
        <w:t>notification or if the Buyers accept the new date, the date proposed in the</w:t>
      </w:r>
      <w:r>
        <w:rPr>
          <w:spacing w:val="-15"/>
        </w:rPr>
        <w:t xml:space="preserve"> </w:t>
      </w:r>
      <w:r>
        <w:t>Sellers' notification</w:t>
      </w:r>
      <w:r>
        <w:tab/>
      </w:r>
      <w:r>
        <w:t>69</w:t>
      </w:r>
    </w:p>
    <w:p>
      <w:pPr>
        <w:pStyle w:val="3"/>
        <w:tabs>
          <w:tab w:val="right" w:pos="10182"/>
        </w:tabs>
        <w:spacing w:line="364" w:lineRule="exact"/>
        <w:ind w:left="678"/>
      </w:pPr>
      <w:r>
        <w:t>shall be deemed to be the new cancelling date and shall be substituted for</w:t>
      </w:r>
      <w:r>
        <w:rPr>
          <w:spacing w:val="-9"/>
        </w:rPr>
        <w:t xml:space="preserve"> </w:t>
      </w:r>
      <w:r>
        <w:t>the cancelling</w:t>
      </w:r>
      <w:r>
        <w:tab/>
      </w:r>
      <w:r>
        <w:t>70</w:t>
      </w:r>
    </w:p>
    <w:p>
      <w:pPr>
        <w:pStyle w:val="3"/>
        <w:tabs>
          <w:tab w:val="right" w:pos="10182"/>
        </w:tabs>
        <w:spacing w:line="364" w:lineRule="exact"/>
        <w:ind w:left="678"/>
      </w:pPr>
      <w:r>
        <w:t>date stipulated in line</w:t>
      </w:r>
      <w:r>
        <w:rPr>
          <w:spacing w:val="3"/>
        </w:rPr>
        <w:t xml:space="preserve"> </w:t>
      </w:r>
      <w:r>
        <w:t>61.</w:t>
      </w:r>
      <w:r>
        <w:tab/>
      </w:r>
      <w:r>
        <w:t>71</w:t>
      </w:r>
    </w:p>
    <w:p>
      <w:pPr>
        <w:pStyle w:val="3"/>
        <w:tabs>
          <w:tab w:val="right" w:pos="10182"/>
        </w:tabs>
        <w:spacing w:line="362" w:lineRule="exact"/>
        <w:ind w:left="678"/>
      </w:pPr>
      <w:r>
        <w:t>If this Agreement is maintained with the new cancelling date all other terms</w:t>
      </w:r>
      <w:r>
        <w:rPr>
          <w:spacing w:val="-14"/>
        </w:rPr>
        <w:t xml:space="preserve"> </w:t>
      </w:r>
      <w:r>
        <w:t>and conditions</w:t>
      </w:r>
      <w:r>
        <w:tab/>
      </w:r>
      <w:r>
        <w:t>72</w:t>
      </w:r>
    </w:p>
    <w:p>
      <w:pPr>
        <w:pStyle w:val="3"/>
        <w:tabs>
          <w:tab w:val="right" w:pos="10182"/>
        </w:tabs>
        <w:spacing w:line="362" w:lineRule="exact"/>
        <w:ind w:left="678"/>
      </w:pPr>
      <w:r>
        <w:t>hereof including those contained in Clauses 5 a) and 5 c) shall remain unaltered and</w:t>
      </w:r>
      <w:r>
        <w:rPr>
          <w:spacing w:val="-9"/>
        </w:rPr>
        <w:t xml:space="preserve"> </w:t>
      </w:r>
      <w:r>
        <w:t>in</w:t>
      </w:r>
      <w:r>
        <w:rPr>
          <w:spacing w:val="-1"/>
        </w:rPr>
        <w:t xml:space="preserve"> </w:t>
      </w:r>
      <w:r>
        <w:t>full</w:t>
      </w:r>
      <w:r>
        <w:tab/>
      </w:r>
      <w:r>
        <w:t>73</w:t>
      </w:r>
    </w:p>
    <w:p>
      <w:pPr>
        <w:pStyle w:val="3"/>
        <w:tabs>
          <w:tab w:val="right" w:pos="10182"/>
        </w:tabs>
        <w:spacing w:line="364" w:lineRule="exact"/>
        <w:ind w:left="678"/>
      </w:pPr>
      <w:r>
        <w:t>force and effect. Cancellation or failure to cancel shall be entirely without prejudice</w:t>
      </w:r>
      <w:r>
        <w:rPr>
          <w:spacing w:val="-11"/>
        </w:rPr>
        <w:t xml:space="preserve"> </w:t>
      </w:r>
      <w:r>
        <w:t>to any</w:t>
      </w:r>
      <w:r>
        <w:tab/>
      </w:r>
      <w:r>
        <w:t>74</w:t>
      </w:r>
    </w:p>
    <w:p>
      <w:pPr>
        <w:pStyle w:val="3"/>
        <w:tabs>
          <w:tab w:val="right" w:pos="10182"/>
        </w:tabs>
        <w:spacing w:line="375" w:lineRule="exact"/>
        <w:ind w:left="678"/>
      </w:pPr>
      <w:r>
        <w:t>claim for damages the Buyers may have under Clause 14 for the Vessel not being</w:t>
      </w:r>
      <w:r>
        <w:rPr>
          <w:spacing w:val="-8"/>
        </w:rPr>
        <w:t xml:space="preserve"> </w:t>
      </w:r>
      <w:r>
        <w:t>ready</w:t>
      </w:r>
      <w:r>
        <w:rPr>
          <w:spacing w:val="-3"/>
        </w:rPr>
        <w:t xml:space="preserve"> </w:t>
      </w:r>
      <w:r>
        <w:t>by</w:t>
      </w:r>
      <w:r>
        <w:tab/>
      </w:r>
      <w:r>
        <w:t>75</w:t>
      </w:r>
    </w:p>
    <w:p>
      <w:pPr>
        <w:pStyle w:val="3"/>
        <w:tabs>
          <w:tab w:val="right" w:pos="10182"/>
        </w:tabs>
        <w:spacing w:line="357" w:lineRule="exact"/>
        <w:ind w:left="678"/>
      </w:pPr>
      <w:r>
        <w:t>the original</w:t>
      </w:r>
      <w:r>
        <w:rPr>
          <w:spacing w:val="-1"/>
        </w:rPr>
        <w:t xml:space="preserve"> </w:t>
      </w:r>
      <w:r>
        <w:t>cancelling</w:t>
      </w:r>
      <w:r>
        <w:rPr>
          <w:spacing w:val="1"/>
        </w:rPr>
        <w:t xml:space="preserve"> </w:t>
      </w:r>
      <w:r>
        <w:t>date</w:t>
      </w:r>
      <w:r>
        <w:tab/>
      </w:r>
      <w:r>
        <w:t>76</w:t>
      </w:r>
    </w:p>
    <w:p>
      <w:pPr>
        <w:pStyle w:val="3"/>
        <w:ind w:left="1158" w:right="2482" w:hanging="60"/>
        <w:jc w:val="both"/>
        <w:rPr>
          <w:rFonts w:hint="eastAsia" w:ascii="宋体" w:eastAsia="宋体"/>
        </w:rPr>
      </w:pPr>
      <w:r>
        <w:rPr>
          <w:rFonts w:hint="eastAsia" w:ascii="宋体" w:eastAsia="宋体"/>
        </w:rPr>
        <w:t xml:space="preserve">如果卖方预期即使尽全力配合，该船仍无法在解约期限前完成交船准备， </w:t>
      </w:r>
      <w:r>
        <w:rPr>
          <w:rFonts w:hint="eastAsia" w:ascii="宋体" w:eastAsia="宋体"/>
          <w:w w:val="95"/>
        </w:rPr>
        <w:t xml:space="preserve">则卖方应以书面通知买方可能之交船日期，并建议一个新的解约期限。买  方可于收到通知后七个工作日内依合约第十四款之规定选择取消合约或接  受新的解约期限。若买方未于七日内宣布决定，则卖方于书面建议之日期  </w:t>
      </w:r>
      <w:r>
        <w:rPr>
          <w:rFonts w:hint="eastAsia" w:ascii="宋体" w:eastAsia="宋体"/>
          <w:spacing w:val="-4"/>
        </w:rPr>
        <w:t xml:space="preserve">应被视为新的解约期限并替代合约 </w:t>
      </w:r>
      <w:r>
        <w:t>61</w:t>
      </w:r>
      <w:r>
        <w:rPr>
          <w:spacing w:val="-5"/>
        </w:rPr>
        <w:t xml:space="preserve"> </w:t>
      </w:r>
      <w:r>
        <w:rPr>
          <w:rFonts w:hint="eastAsia" w:ascii="宋体" w:eastAsia="宋体"/>
        </w:rPr>
        <w:t>行之规定。</w:t>
      </w:r>
    </w:p>
    <w:p>
      <w:pPr>
        <w:pStyle w:val="3"/>
        <w:spacing w:before="336" w:line="375" w:lineRule="exact"/>
        <w:ind w:left="1158"/>
        <w:jc w:val="both"/>
      </w:pPr>
      <w:r>
        <w:rPr>
          <w:rFonts w:hint="eastAsia" w:ascii="宋体" w:eastAsia="宋体"/>
        </w:rPr>
        <w:t xml:space="preserve">如果合约更改解约期限并继续生效，则所有的其他条款和条件，包括 </w:t>
      </w:r>
      <w:r>
        <w:t>5 a)</w:t>
      </w:r>
    </w:p>
    <w:p>
      <w:pPr>
        <w:pStyle w:val="3"/>
        <w:spacing w:line="237" w:lineRule="auto"/>
        <w:ind w:left="1158" w:right="2482"/>
        <w:jc w:val="both"/>
        <w:rPr>
          <w:rFonts w:hint="eastAsia" w:ascii="宋体" w:eastAsia="宋体"/>
        </w:rPr>
      </w:pPr>
      <w:r>
        <w:rPr>
          <w:rFonts w:hint="eastAsia" w:ascii="宋体" w:eastAsia="宋体"/>
          <w:spacing w:val="-30"/>
        </w:rPr>
        <w:t xml:space="preserve">和 </w:t>
      </w:r>
      <w:r>
        <w:t>5</w:t>
      </w:r>
      <w:r>
        <w:rPr>
          <w:spacing w:val="-6"/>
        </w:rPr>
        <w:t xml:space="preserve"> </w:t>
      </w:r>
      <w:r>
        <w:t>c)</w:t>
      </w:r>
      <w:r>
        <w:rPr>
          <w:rFonts w:hint="eastAsia" w:ascii="宋体" w:eastAsia="宋体"/>
        </w:rPr>
        <w:t>均将维持不变且自始有效。无论取消合约与否，将完全不影响买家</w:t>
      </w:r>
      <w:r>
        <w:rPr>
          <w:rFonts w:hint="eastAsia" w:ascii="宋体" w:eastAsia="宋体"/>
          <w:w w:val="95"/>
        </w:rPr>
        <w:t xml:space="preserve">依合约十四款中因船东未于原来之交船日前完成交船准备导致买方权益受  </w:t>
      </w:r>
      <w:r>
        <w:rPr>
          <w:rFonts w:hint="eastAsia" w:ascii="宋体" w:eastAsia="宋体"/>
        </w:rPr>
        <w:t>损时向卖方提出损害求偿权。</w:t>
      </w:r>
    </w:p>
    <w:p>
      <w:pPr>
        <w:pStyle w:val="7"/>
        <w:numPr>
          <w:ilvl w:val="0"/>
          <w:numId w:val="3"/>
        </w:numPr>
        <w:tabs>
          <w:tab w:val="left" w:pos="525"/>
          <w:tab w:val="left" w:pos="679"/>
          <w:tab w:val="left" w:pos="9787"/>
        </w:tabs>
        <w:spacing w:before="0" w:after="0" w:line="367" w:lineRule="exact"/>
        <w:ind w:left="678" w:right="192" w:hanging="679"/>
        <w:jc w:val="right"/>
        <w:rPr>
          <w:sz w:val="21"/>
        </w:rPr>
      </w:pPr>
      <w:r>
        <w:rPr>
          <w:sz w:val="21"/>
        </w:rPr>
        <w:t>Should the Vessel become an actual, constructive or compromised total loss</w:t>
      </w:r>
      <w:r>
        <w:rPr>
          <w:spacing w:val="-31"/>
          <w:sz w:val="21"/>
        </w:rPr>
        <w:t xml:space="preserve"> </w:t>
      </w:r>
      <w:r>
        <w:rPr>
          <w:sz w:val="21"/>
        </w:rPr>
        <w:t>before</w:t>
      </w:r>
      <w:r>
        <w:rPr>
          <w:spacing w:val="-1"/>
          <w:sz w:val="21"/>
        </w:rPr>
        <w:t xml:space="preserve"> </w:t>
      </w:r>
      <w:r>
        <w:rPr>
          <w:sz w:val="21"/>
        </w:rPr>
        <w:t>delivery,</w:t>
      </w:r>
      <w:r>
        <w:rPr>
          <w:sz w:val="21"/>
        </w:rPr>
        <w:tab/>
      </w:r>
      <w:r>
        <w:rPr>
          <w:spacing w:val="-1"/>
          <w:sz w:val="21"/>
        </w:rPr>
        <w:t>77</w:t>
      </w:r>
    </w:p>
    <w:p>
      <w:pPr>
        <w:pStyle w:val="3"/>
        <w:tabs>
          <w:tab w:val="left" w:pos="9261"/>
        </w:tabs>
        <w:spacing w:line="374" w:lineRule="exact"/>
        <w:ind w:left="0" w:right="192"/>
        <w:jc w:val="right"/>
      </w:pPr>
      <w:r>
        <w:t>the deposit together with interest earned shall be released immediately to</w:t>
      </w:r>
      <w:r>
        <w:rPr>
          <w:spacing w:val="-22"/>
        </w:rPr>
        <w:t xml:space="preserve"> </w:t>
      </w:r>
      <w:r>
        <w:t>the</w:t>
      </w:r>
      <w:r>
        <w:rPr>
          <w:spacing w:val="-2"/>
        </w:rPr>
        <w:t xml:space="preserve"> </w:t>
      </w:r>
      <w:r>
        <w:t>Buyers</w:t>
      </w:r>
      <w:r>
        <w:tab/>
      </w:r>
      <w:r>
        <w:rPr>
          <w:spacing w:val="-1"/>
        </w:rPr>
        <w:t>78</w:t>
      </w:r>
    </w:p>
    <w:p>
      <w:pPr>
        <w:spacing w:after="0" w:line="374" w:lineRule="exact"/>
        <w:jc w:val="right"/>
        <w:sectPr>
          <w:pgSz w:w="12240" w:h="15840"/>
          <w:pgMar w:top="980" w:right="900" w:bottom="1220" w:left="980" w:header="724" w:footer="1032" w:gutter="0"/>
          <w:cols w:space="720" w:num="1"/>
        </w:sectPr>
      </w:pPr>
    </w:p>
    <w:p>
      <w:pPr>
        <w:pStyle w:val="3"/>
        <w:tabs>
          <w:tab w:val="right" w:pos="10165"/>
        </w:tabs>
        <w:spacing w:before="25" w:line="374" w:lineRule="exact"/>
        <w:ind w:left="678"/>
      </w:pPr>
      <w:r>
        <mc:AlternateContent>
          <mc:Choice Requires="wps">
            <w:drawing>
              <wp:anchor distT="0" distB="0" distL="114300" distR="114300" simplePos="0" relativeHeight="251669504" behindDoc="0" locked="0" layoutInCell="1" allowOverlap="1">
                <wp:simplePos x="0" y="0"/>
                <wp:positionH relativeFrom="page">
                  <wp:posOffset>720090</wp:posOffset>
                </wp:positionH>
                <wp:positionV relativeFrom="paragraph">
                  <wp:posOffset>17145</wp:posOffset>
                </wp:positionV>
                <wp:extent cx="6332220" cy="0"/>
                <wp:effectExtent l="0" t="0" r="0" b="0"/>
                <wp:wrapNone/>
                <wp:docPr id="14" name="直线 11"/>
                <wp:cNvGraphicFramePr/>
                <a:graphic xmlns:a="http://schemas.openxmlformats.org/drawingml/2006/main">
                  <a:graphicData uri="http://schemas.microsoft.com/office/word/2010/wordprocessingShape">
                    <wps:wsp>
                      <wps:cNvCnPr/>
                      <wps:spPr>
                        <a:xfrm>
                          <a:off x="0" y="0"/>
                          <a:ext cx="633222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56.7pt;margin-top:1.35pt;height:0pt;width:498.6pt;mso-position-horizontal-relative:page;z-index:251669504;mso-width-relative:page;mso-height-relative:page;" filled="f" stroked="t" coordsize="21600,21600" o:gfxdata="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VyzC1AAA&#10;AAgBAAAPAAAAAAAAAAEAIAAAACIAAABkcnMvZG93bnJldi54bWxQSwECFAAUAAAACACHTuJAlCZG&#10;sOkBAADdAwAADgAAAAAAAAABACAAAAAjAQAAZHJzL2Uyb0RvYy54bWxQSwUGAAAAAAYABgBZAQAA&#10;fgUAAAAA&#10;">
                <v:fill on="f" focussize="0,0"/>
                <v:stroke weight="0.72pt" color="#000000" joinstyle="round"/>
                <v:imagedata o:title=""/>
                <o:lock v:ext="edit" aspectratio="f"/>
              </v:line>
            </w:pict>
          </mc:Fallback>
        </mc:AlternateContent>
      </w:r>
      <w:r>
        <w:rPr>
          <w:strike/>
        </w:rPr>
        <w:t>whereafter</w:t>
      </w:r>
      <w:r>
        <w:rPr>
          <w:strike w:val="0"/>
        </w:rPr>
        <w:t xml:space="preserve"> this Agreement shall be null</w:t>
      </w:r>
      <w:r>
        <w:rPr>
          <w:strike w:val="0"/>
          <w:spacing w:val="3"/>
        </w:rPr>
        <w:t xml:space="preserve"> </w:t>
      </w:r>
      <w:r>
        <w:rPr>
          <w:strike w:val="0"/>
        </w:rPr>
        <w:t>and void</w:t>
      </w:r>
      <w:r>
        <w:rPr>
          <w:strike w:val="0"/>
        </w:rPr>
        <w:tab/>
      </w:r>
      <w:r>
        <w:rPr>
          <w:strike w:val="0"/>
        </w:rPr>
        <w:t>79</w:t>
      </w:r>
    </w:p>
    <w:p>
      <w:pPr>
        <w:pStyle w:val="3"/>
        <w:spacing w:line="232" w:lineRule="auto"/>
        <w:ind w:left="678" w:right="521"/>
        <w:rPr>
          <w:rFonts w:hint="eastAsia" w:ascii="宋体" w:eastAsia="宋体"/>
        </w:rPr>
      </w:pPr>
      <w:r>
        <w:rPr>
          <w:rFonts w:hint="eastAsia" w:ascii="宋体" w:eastAsia="宋体"/>
        </w:rPr>
        <w:t>如果该船舶于交船前发生全损或推定全损或视同全损，前述之订金连同利息应立即退还给买方</w:t>
      </w:r>
      <w:r>
        <w:t>,</w:t>
      </w:r>
      <w:r>
        <w:rPr>
          <w:rFonts w:hint="eastAsia" w:ascii="宋体" w:eastAsia="宋体"/>
        </w:rPr>
        <w:t>该合约至此无效。</w:t>
      </w:r>
    </w:p>
    <w:p>
      <w:pPr>
        <w:tabs>
          <w:tab w:val="left" w:pos="9811"/>
        </w:tabs>
        <w:spacing w:before="353" w:line="375" w:lineRule="exact"/>
        <w:ind w:left="0" w:right="168" w:firstLine="0"/>
        <w:jc w:val="right"/>
        <w:rPr>
          <w:sz w:val="21"/>
        </w:rPr>
      </w:pPr>
      <w:r>
        <w:rPr>
          <w:sz w:val="21"/>
        </w:rPr>
        <w:t xml:space="preserve">6 </w:t>
      </w:r>
      <w:r>
        <w:rPr>
          <w:b/>
          <w:strike/>
          <w:sz w:val="21"/>
        </w:rPr>
        <w:t>Drydocking</w:t>
      </w:r>
      <w:r>
        <w:rPr>
          <w:b/>
          <w:strike w:val="0"/>
          <w:spacing w:val="44"/>
          <w:sz w:val="21"/>
        </w:rPr>
        <w:t xml:space="preserve"> </w:t>
      </w:r>
      <w:r>
        <w:rPr>
          <w:rFonts w:hint="eastAsia" w:ascii="宋体" w:eastAsia="宋体"/>
          <w:b/>
          <w:strike/>
          <w:sz w:val="21"/>
        </w:rPr>
        <w:t>干坞</w:t>
      </w:r>
      <w:r>
        <w:rPr>
          <w:rFonts w:hint="eastAsia" w:ascii="宋体" w:eastAsia="宋体"/>
          <w:b/>
          <w:strike w:val="0"/>
          <w:sz w:val="21"/>
        </w:rPr>
        <w:tab/>
      </w:r>
      <w:r>
        <w:rPr>
          <w:strike w:val="0"/>
          <w:spacing w:val="-1"/>
          <w:sz w:val="21"/>
        </w:rPr>
        <w:t>80</w:t>
      </w:r>
    </w:p>
    <w:p>
      <w:pPr>
        <w:pStyle w:val="7"/>
        <w:numPr>
          <w:ilvl w:val="0"/>
          <w:numId w:val="4"/>
        </w:numPr>
        <w:tabs>
          <w:tab w:val="left" w:pos="170"/>
          <w:tab w:val="left" w:pos="9803"/>
        </w:tabs>
        <w:spacing w:before="0" w:after="0" w:line="364" w:lineRule="exact"/>
        <w:ind w:left="322" w:right="175" w:hanging="323"/>
        <w:jc w:val="right"/>
        <w:rPr>
          <w:sz w:val="21"/>
        </w:rPr>
      </w:pPr>
      <w:r>
        <w:rPr>
          <w:sz w:val="21"/>
        </w:rPr>
        <w:t xml:space="preserve">**   </w:t>
      </w:r>
      <w:r>
        <w:rPr>
          <w:strike/>
          <w:sz w:val="21"/>
        </w:rPr>
        <w:t>The Sellers shall place the Vessel in drydock at the port of delivery for inspection</w:t>
      </w:r>
      <w:r>
        <w:rPr>
          <w:strike/>
          <w:spacing w:val="-21"/>
          <w:sz w:val="21"/>
        </w:rPr>
        <w:t xml:space="preserve"> </w:t>
      </w:r>
      <w:r>
        <w:rPr>
          <w:strike/>
          <w:sz w:val="21"/>
        </w:rPr>
        <w:t>by the</w:t>
      </w:r>
      <w:r>
        <w:rPr>
          <w:strike w:val="0"/>
          <w:sz w:val="21"/>
        </w:rPr>
        <w:tab/>
      </w:r>
      <w:r>
        <w:rPr>
          <w:strike w:val="0"/>
          <w:spacing w:val="-1"/>
          <w:sz w:val="21"/>
        </w:rPr>
        <w:t>81</w:t>
      </w:r>
    </w:p>
    <w:p>
      <w:pPr>
        <w:pStyle w:val="3"/>
        <w:tabs>
          <w:tab w:val="left" w:pos="9278"/>
        </w:tabs>
        <w:spacing w:line="362" w:lineRule="exact"/>
        <w:ind w:left="0" w:right="175"/>
        <w:jc w:val="right"/>
      </w:pPr>
      <w:r>
        <w:rPr>
          <w:strike/>
        </w:rPr>
        <w:t>Classification Society of the Vessel's underwater parts below the deepest load</w:t>
      </w:r>
      <w:r>
        <w:rPr>
          <w:strike/>
          <w:spacing w:val="-23"/>
        </w:rPr>
        <w:t xml:space="preserve"> </w:t>
      </w:r>
      <w:r>
        <w:rPr>
          <w:strike/>
        </w:rPr>
        <w:t>line,</w:t>
      </w:r>
      <w:r>
        <w:rPr>
          <w:strike/>
          <w:spacing w:val="-4"/>
        </w:rPr>
        <w:t xml:space="preserve"> </w:t>
      </w:r>
      <w:r>
        <w:rPr>
          <w:strike/>
        </w:rPr>
        <w:t>the</w:t>
      </w:r>
      <w:r>
        <w:rPr>
          <w:strike w:val="0"/>
        </w:rPr>
        <w:tab/>
      </w:r>
      <w:r>
        <w:rPr>
          <w:strike w:val="0"/>
          <w:spacing w:val="-1"/>
        </w:rPr>
        <w:t>82</w:t>
      </w:r>
    </w:p>
    <w:p>
      <w:pPr>
        <w:pStyle w:val="3"/>
        <w:tabs>
          <w:tab w:val="left" w:pos="7792"/>
          <w:tab w:val="left" w:pos="9278"/>
        </w:tabs>
        <w:spacing w:line="362" w:lineRule="exact"/>
        <w:ind w:left="0" w:right="175"/>
        <w:jc w:val="right"/>
      </w:pPr>
      <w:r>
        <w:rPr>
          <w:strike/>
        </w:rPr>
        <w:t>extent of the inspection being in accordance with the Classification</w:t>
      </w:r>
      <w:r>
        <w:rPr>
          <w:strike/>
          <w:spacing w:val="-23"/>
        </w:rPr>
        <w:t xml:space="preserve"> </w:t>
      </w:r>
      <w:r>
        <w:rPr>
          <w:strike/>
        </w:rPr>
        <w:t>Society's</w:t>
      </w:r>
      <w:r>
        <w:rPr>
          <w:strike/>
          <w:spacing w:val="-2"/>
        </w:rPr>
        <w:t xml:space="preserve"> </w:t>
      </w:r>
      <w:r>
        <w:rPr>
          <w:strike/>
        </w:rPr>
        <w:t>rules.</w:t>
      </w:r>
      <w:r>
        <w:rPr>
          <w:strike/>
        </w:rPr>
        <w:tab/>
      </w:r>
      <w:r>
        <w:rPr>
          <w:strike/>
        </w:rPr>
        <w:t>If the</w:t>
      </w:r>
      <w:r>
        <w:rPr>
          <w:strike w:val="0"/>
        </w:rPr>
        <w:tab/>
      </w:r>
      <w:r>
        <w:rPr>
          <w:strike w:val="0"/>
          <w:spacing w:val="-1"/>
        </w:rPr>
        <w:t>83</w:t>
      </w:r>
    </w:p>
    <w:p>
      <w:pPr>
        <w:pStyle w:val="3"/>
        <w:tabs>
          <w:tab w:val="left" w:pos="9278"/>
        </w:tabs>
        <w:spacing w:line="364" w:lineRule="exact"/>
        <w:ind w:left="0" w:right="175"/>
        <w:jc w:val="right"/>
      </w:pPr>
      <w:r>
        <w:rPr>
          <w:strike/>
        </w:rPr>
        <w:t>rudder, propeller, bottom or other underwater parts below the deepest load line</w:t>
      </w:r>
      <w:r>
        <w:rPr>
          <w:strike/>
          <w:spacing w:val="-27"/>
        </w:rPr>
        <w:t xml:space="preserve"> </w:t>
      </w:r>
      <w:r>
        <w:rPr>
          <w:strike/>
        </w:rPr>
        <w:t>are</w:t>
      </w:r>
      <w:r>
        <w:rPr>
          <w:strike/>
          <w:spacing w:val="-2"/>
        </w:rPr>
        <w:t xml:space="preserve"> </w:t>
      </w:r>
      <w:r>
        <w:rPr>
          <w:strike/>
        </w:rPr>
        <w:t>found</w:t>
      </w:r>
      <w:r>
        <w:rPr>
          <w:strike w:val="0"/>
        </w:rPr>
        <w:tab/>
      </w:r>
      <w:r>
        <w:rPr>
          <w:strike w:val="0"/>
          <w:spacing w:val="-1"/>
        </w:rPr>
        <w:t>84</w:t>
      </w:r>
    </w:p>
    <w:p>
      <w:pPr>
        <w:pStyle w:val="3"/>
        <w:tabs>
          <w:tab w:val="left" w:pos="9278"/>
        </w:tabs>
        <w:spacing w:line="364" w:lineRule="exact"/>
        <w:ind w:left="0" w:right="175"/>
        <w:jc w:val="right"/>
      </w:pPr>
      <w:r>
        <w:rPr>
          <w:strike/>
        </w:rPr>
        <w:t>broken, damaged or defective so as to affect the Vessel's class, such defects shall</w:t>
      </w:r>
      <w:r>
        <w:rPr>
          <w:strike/>
          <w:spacing w:val="-24"/>
        </w:rPr>
        <w:t xml:space="preserve"> </w:t>
      </w:r>
      <w:r>
        <w:rPr>
          <w:strike/>
        </w:rPr>
        <w:t>be</w:t>
      </w:r>
      <w:r>
        <w:rPr>
          <w:strike/>
          <w:spacing w:val="-2"/>
        </w:rPr>
        <w:t xml:space="preserve"> </w:t>
      </w:r>
      <w:r>
        <w:rPr>
          <w:strike/>
        </w:rPr>
        <w:t>made</w:t>
      </w:r>
      <w:r>
        <w:rPr>
          <w:strike w:val="0"/>
        </w:rPr>
        <w:tab/>
      </w:r>
      <w:r>
        <w:rPr>
          <w:strike w:val="0"/>
          <w:spacing w:val="-1"/>
        </w:rPr>
        <w:t>85</w:t>
      </w:r>
    </w:p>
    <w:p>
      <w:pPr>
        <w:pStyle w:val="3"/>
        <w:tabs>
          <w:tab w:val="left" w:pos="9278"/>
        </w:tabs>
        <w:spacing w:line="362" w:lineRule="exact"/>
        <w:ind w:left="0" w:right="175"/>
        <w:jc w:val="right"/>
      </w:pPr>
      <w:r>
        <w:rPr>
          <w:strike/>
        </w:rPr>
        <w:t>good at the Sellers' expense to the satisfaction of the Classification</w:t>
      </w:r>
      <w:r>
        <w:rPr>
          <w:strike/>
          <w:spacing w:val="-25"/>
        </w:rPr>
        <w:t xml:space="preserve"> </w:t>
      </w:r>
      <w:r>
        <w:rPr>
          <w:strike/>
        </w:rPr>
        <w:t>Society</w:t>
      </w:r>
      <w:r>
        <w:rPr>
          <w:strike/>
          <w:spacing w:val="-2"/>
        </w:rPr>
        <w:t xml:space="preserve"> </w:t>
      </w:r>
      <w:r>
        <w:rPr>
          <w:strike/>
        </w:rPr>
        <w:t>without</w:t>
      </w:r>
      <w:r>
        <w:rPr>
          <w:strike w:val="0"/>
        </w:rPr>
        <w:tab/>
      </w:r>
      <w:r>
        <w:rPr>
          <w:strike w:val="0"/>
          <w:spacing w:val="-1"/>
        </w:rPr>
        <w:t>86</w:t>
      </w:r>
    </w:p>
    <w:p>
      <w:pPr>
        <w:pStyle w:val="3"/>
        <w:tabs>
          <w:tab w:val="left" w:pos="9278"/>
        </w:tabs>
        <w:spacing w:line="374" w:lineRule="exact"/>
        <w:ind w:left="0" w:right="175"/>
        <w:jc w:val="right"/>
      </w:pPr>
      <w:r>
        <w:rPr>
          <w:strike/>
        </w:rPr>
        <w:t>condition/recommendation*.</w:t>
      </w:r>
      <w:r>
        <w:rPr>
          <w:strike w:val="0"/>
        </w:rPr>
        <w:tab/>
      </w:r>
      <w:r>
        <w:rPr>
          <w:strike w:val="0"/>
          <w:spacing w:val="-1"/>
        </w:rPr>
        <w:t>87</w:t>
      </w:r>
    </w:p>
    <w:p>
      <w:pPr>
        <w:pStyle w:val="7"/>
        <w:numPr>
          <w:ilvl w:val="0"/>
          <w:numId w:val="4"/>
        </w:numPr>
        <w:tabs>
          <w:tab w:val="left" w:pos="187"/>
          <w:tab w:val="left" w:pos="1034"/>
          <w:tab w:val="left" w:pos="9803"/>
        </w:tabs>
        <w:spacing w:before="342" w:after="0" w:line="374" w:lineRule="exact"/>
        <w:ind w:left="339" w:right="175" w:hanging="340"/>
        <w:jc w:val="right"/>
        <w:rPr>
          <w:sz w:val="21"/>
        </w:rPr>
      </w:pPr>
      <w:r>
        <w:rPr>
          <w:sz w:val="21"/>
        </w:rPr>
        <w:t xml:space="preserve">** </w:t>
      </w:r>
      <w:r>
        <w:rPr>
          <w:spacing w:val="48"/>
          <w:sz w:val="21"/>
        </w:rPr>
        <w:t xml:space="preserve"> </w:t>
      </w:r>
      <w:r>
        <w:rPr>
          <w:strike/>
          <w:sz w:val="21"/>
        </w:rPr>
        <w:t>(i)</w:t>
      </w:r>
      <w:r>
        <w:rPr>
          <w:strike/>
          <w:sz w:val="21"/>
        </w:rPr>
        <w:tab/>
      </w:r>
      <w:r>
        <w:rPr>
          <w:strike/>
          <w:sz w:val="21"/>
        </w:rPr>
        <w:t>The Vessel is to be delivered without drydocking. However, the</w:t>
      </w:r>
      <w:r>
        <w:rPr>
          <w:strike/>
          <w:spacing w:val="-18"/>
          <w:sz w:val="21"/>
        </w:rPr>
        <w:t xml:space="preserve"> </w:t>
      </w:r>
      <w:r>
        <w:rPr>
          <w:strike/>
          <w:sz w:val="21"/>
        </w:rPr>
        <w:t>Buyers</w:t>
      </w:r>
      <w:r>
        <w:rPr>
          <w:strike/>
          <w:spacing w:val="-1"/>
          <w:sz w:val="21"/>
        </w:rPr>
        <w:t xml:space="preserve"> </w:t>
      </w:r>
      <w:r>
        <w:rPr>
          <w:strike/>
          <w:sz w:val="21"/>
        </w:rPr>
        <w:t>shall</w:t>
      </w:r>
      <w:r>
        <w:rPr>
          <w:strike w:val="0"/>
          <w:sz w:val="21"/>
        </w:rPr>
        <w:tab/>
      </w:r>
      <w:r>
        <w:rPr>
          <w:strike w:val="0"/>
          <w:spacing w:val="-1"/>
          <w:sz w:val="21"/>
        </w:rPr>
        <w:t>88</w:t>
      </w:r>
    </w:p>
    <w:p>
      <w:pPr>
        <w:pStyle w:val="3"/>
        <w:tabs>
          <w:tab w:val="left" w:pos="9278"/>
        </w:tabs>
        <w:spacing w:line="364" w:lineRule="exact"/>
        <w:ind w:left="0" w:right="175"/>
        <w:jc w:val="right"/>
      </w:pPr>
      <w:r>
        <w:rPr>
          <w:strike/>
        </w:rPr>
        <w:t>have the right at their expense to arrange for an underwater inspection by a</w:t>
      </w:r>
      <w:r>
        <w:rPr>
          <w:strike/>
          <w:spacing w:val="-23"/>
        </w:rPr>
        <w:t xml:space="preserve"> </w:t>
      </w:r>
      <w:r>
        <w:rPr>
          <w:strike/>
        </w:rPr>
        <w:t>diver</w:t>
      </w:r>
      <w:r>
        <w:rPr>
          <w:strike/>
          <w:spacing w:val="-4"/>
        </w:rPr>
        <w:t xml:space="preserve"> </w:t>
      </w:r>
      <w:r>
        <w:rPr>
          <w:strike/>
        </w:rPr>
        <w:t>approved</w:t>
      </w:r>
      <w:r>
        <w:rPr>
          <w:strike w:val="0"/>
        </w:rPr>
        <w:tab/>
      </w:r>
      <w:r>
        <w:rPr>
          <w:strike w:val="0"/>
          <w:spacing w:val="-1"/>
        </w:rPr>
        <w:t>89</w:t>
      </w:r>
    </w:p>
    <w:p>
      <w:pPr>
        <w:pStyle w:val="3"/>
        <w:tabs>
          <w:tab w:val="left" w:pos="9278"/>
        </w:tabs>
        <w:spacing w:line="364" w:lineRule="exact"/>
        <w:ind w:left="0" w:right="175"/>
        <w:jc w:val="right"/>
      </w:pPr>
      <w:r>
        <w:rPr>
          <w:strike/>
        </w:rPr>
        <w:t>by the Classification Society prior to the delivery of the Vessel . The Sellers shall</w:t>
      </w:r>
      <w:r>
        <w:rPr>
          <w:strike/>
          <w:spacing w:val="-29"/>
        </w:rPr>
        <w:t xml:space="preserve"> </w:t>
      </w:r>
      <w:r>
        <w:rPr>
          <w:strike/>
        </w:rPr>
        <w:t>at</w:t>
      </w:r>
      <w:r>
        <w:rPr>
          <w:strike/>
          <w:spacing w:val="-2"/>
        </w:rPr>
        <w:t xml:space="preserve"> </w:t>
      </w:r>
      <w:r>
        <w:rPr>
          <w:strike/>
        </w:rPr>
        <w:t>their</w:t>
      </w:r>
      <w:r>
        <w:rPr>
          <w:strike w:val="0"/>
        </w:rPr>
        <w:tab/>
      </w:r>
      <w:r>
        <w:rPr>
          <w:strike w:val="0"/>
          <w:spacing w:val="-1"/>
        </w:rPr>
        <w:t>90</w:t>
      </w:r>
    </w:p>
    <w:p>
      <w:pPr>
        <w:pStyle w:val="3"/>
        <w:tabs>
          <w:tab w:val="left" w:pos="9278"/>
        </w:tabs>
        <w:spacing w:line="362" w:lineRule="exact"/>
        <w:ind w:left="0" w:right="175"/>
        <w:jc w:val="right"/>
      </w:pPr>
      <w:r>
        <w:rPr>
          <w:strike/>
        </w:rPr>
        <w:t>cost make the Vessel available for such inspection. The extent of the inspection</w:t>
      </w:r>
      <w:r>
        <w:rPr>
          <w:strike/>
          <w:spacing w:val="-26"/>
        </w:rPr>
        <w:t xml:space="preserve"> </w:t>
      </w:r>
      <w:r>
        <w:rPr>
          <w:strike/>
        </w:rPr>
        <w:t>and</w:t>
      </w:r>
      <w:r>
        <w:rPr>
          <w:strike/>
          <w:spacing w:val="-2"/>
        </w:rPr>
        <w:t xml:space="preserve"> </w:t>
      </w:r>
      <w:r>
        <w:rPr>
          <w:strike/>
        </w:rPr>
        <w:t>the</w:t>
      </w:r>
      <w:r>
        <w:rPr>
          <w:strike w:val="0"/>
        </w:rPr>
        <w:tab/>
      </w:r>
      <w:r>
        <w:rPr>
          <w:strike w:val="0"/>
          <w:spacing w:val="-1"/>
        </w:rPr>
        <w:t>91</w:t>
      </w:r>
    </w:p>
    <w:p>
      <w:pPr>
        <w:pStyle w:val="3"/>
        <w:tabs>
          <w:tab w:val="left" w:pos="9278"/>
        </w:tabs>
        <w:spacing w:line="364" w:lineRule="exact"/>
        <w:ind w:left="0" w:right="175"/>
        <w:jc w:val="right"/>
      </w:pPr>
      <w:r>
        <w:rPr>
          <w:strike/>
        </w:rPr>
        <w:t>conditions under which it is performed shall be to the satisfaction of</w:t>
      </w:r>
      <w:r>
        <w:rPr>
          <w:strike/>
          <w:spacing w:val="-30"/>
        </w:rPr>
        <w:t xml:space="preserve"> </w:t>
      </w:r>
      <w:r>
        <w:rPr>
          <w:strike/>
        </w:rPr>
        <w:t>the</w:t>
      </w:r>
      <w:r>
        <w:rPr>
          <w:strike/>
          <w:spacing w:val="-1"/>
        </w:rPr>
        <w:t xml:space="preserve"> </w:t>
      </w:r>
      <w:r>
        <w:rPr>
          <w:strike/>
        </w:rPr>
        <w:t>Classification</w:t>
      </w:r>
      <w:r>
        <w:rPr>
          <w:strike w:val="0"/>
        </w:rPr>
        <w:tab/>
      </w:r>
      <w:r>
        <w:rPr>
          <w:strike w:val="0"/>
          <w:spacing w:val="-1"/>
        </w:rPr>
        <w:t>92</w:t>
      </w:r>
    </w:p>
    <w:p>
      <w:pPr>
        <w:pStyle w:val="3"/>
        <w:tabs>
          <w:tab w:val="left" w:pos="8159"/>
          <w:tab w:val="left" w:pos="9278"/>
        </w:tabs>
        <w:spacing w:line="364" w:lineRule="exact"/>
        <w:ind w:left="0" w:right="175"/>
        <w:jc w:val="right"/>
      </w:pPr>
      <w:r>
        <w:rPr>
          <w:strike/>
        </w:rPr>
        <w:t>Society. If the conditions at the port of delivery are unsuitable for such</w:t>
      </w:r>
      <w:r>
        <w:rPr>
          <w:strike/>
          <w:spacing w:val="-30"/>
        </w:rPr>
        <w:t xml:space="preserve"> </w:t>
      </w:r>
      <w:r>
        <w:rPr>
          <w:strike/>
        </w:rPr>
        <w:t>inspection,</w:t>
      </w:r>
      <w:r>
        <w:rPr>
          <w:strike/>
          <w:spacing w:val="-1"/>
        </w:rPr>
        <w:t xml:space="preserve"> </w:t>
      </w:r>
      <w:r>
        <w:rPr>
          <w:strike/>
        </w:rPr>
        <w:t>the</w:t>
      </w:r>
      <w:r>
        <w:rPr>
          <w:strike/>
        </w:rPr>
        <w:tab/>
      </w:r>
      <w:r>
        <w:rPr>
          <w:strike w:val="0"/>
        </w:rPr>
        <w:tab/>
      </w:r>
      <w:r>
        <w:rPr>
          <w:strike w:val="0"/>
          <w:spacing w:val="-1"/>
        </w:rPr>
        <w:t>93</w:t>
      </w:r>
    </w:p>
    <w:p>
      <w:pPr>
        <w:pStyle w:val="3"/>
        <w:tabs>
          <w:tab w:val="left" w:pos="9278"/>
        </w:tabs>
        <w:spacing w:line="364" w:lineRule="exact"/>
        <w:ind w:left="0" w:right="175"/>
        <w:jc w:val="right"/>
      </w:pPr>
      <w:r>
        <w:rPr>
          <w:strike/>
        </w:rPr>
        <w:t>Sellers shall make the Vessel available at a suitable alternative place near to</w:t>
      </w:r>
      <w:r>
        <w:rPr>
          <w:strike/>
          <w:spacing w:val="-26"/>
        </w:rPr>
        <w:t xml:space="preserve"> </w:t>
      </w:r>
      <w:r>
        <w:rPr>
          <w:strike/>
        </w:rPr>
        <w:t>the</w:t>
      </w:r>
      <w:r>
        <w:rPr>
          <w:strike/>
          <w:spacing w:val="-2"/>
        </w:rPr>
        <w:t xml:space="preserve"> </w:t>
      </w:r>
      <w:r>
        <w:rPr>
          <w:strike/>
        </w:rPr>
        <w:t>delivery</w:t>
      </w:r>
      <w:r>
        <w:rPr>
          <w:strike w:val="0"/>
        </w:rPr>
        <w:tab/>
      </w:r>
      <w:r>
        <w:rPr>
          <w:strike w:val="0"/>
          <w:spacing w:val="-1"/>
        </w:rPr>
        <w:t>94</w:t>
      </w:r>
    </w:p>
    <w:p>
      <w:pPr>
        <w:pStyle w:val="3"/>
        <w:tabs>
          <w:tab w:val="left" w:pos="9278"/>
        </w:tabs>
        <w:spacing w:line="375" w:lineRule="exact"/>
        <w:ind w:left="0" w:right="175"/>
        <w:jc w:val="right"/>
      </w:pPr>
      <w:r>
        <w:rPr>
          <w:strike/>
        </w:rPr>
        <w:t>port.</w:t>
      </w:r>
      <w:r>
        <w:rPr>
          <w:strike w:val="0"/>
        </w:rPr>
        <w:tab/>
      </w:r>
      <w:r>
        <w:rPr>
          <w:strike w:val="0"/>
          <w:spacing w:val="-1"/>
        </w:rPr>
        <w:t>95</w:t>
      </w:r>
    </w:p>
    <w:p>
      <w:pPr>
        <w:pStyle w:val="3"/>
        <w:tabs>
          <w:tab w:val="left" w:pos="1187"/>
          <w:tab w:val="left" w:pos="9870"/>
        </w:tabs>
        <w:spacing w:before="340" w:line="374" w:lineRule="exact"/>
        <w:ind w:left="678"/>
      </w:pPr>
      <w:r>
        <w:rPr>
          <w:strike/>
        </w:rPr>
        <w:t>ii)</w:t>
      </w:r>
      <w:r>
        <w:rPr>
          <w:strike/>
        </w:rPr>
        <w:tab/>
      </w:r>
      <w:r>
        <w:rPr>
          <w:strike/>
        </w:rPr>
        <w:t>If the rudder, propeller, bottom or other underwater parts below the deepest</w:t>
      </w:r>
      <w:r>
        <w:rPr>
          <w:strike/>
          <w:spacing w:val="-30"/>
        </w:rPr>
        <w:t xml:space="preserve"> </w:t>
      </w:r>
      <w:r>
        <w:rPr>
          <w:strike/>
        </w:rPr>
        <w:t>load</w:t>
      </w:r>
      <w:r>
        <w:rPr>
          <w:strike/>
          <w:spacing w:val="1"/>
        </w:rPr>
        <w:t xml:space="preserve"> </w:t>
      </w:r>
      <w:r>
        <w:rPr>
          <w:strike/>
        </w:rPr>
        <w:t>line</w:t>
      </w:r>
      <w:r>
        <w:rPr>
          <w:strike w:val="0"/>
        </w:rPr>
        <w:tab/>
      </w:r>
      <w:r>
        <w:rPr>
          <w:strike w:val="0"/>
        </w:rPr>
        <w:t>96</w:t>
      </w:r>
    </w:p>
    <w:p>
      <w:pPr>
        <w:pStyle w:val="3"/>
        <w:tabs>
          <w:tab w:val="left" w:pos="9870"/>
        </w:tabs>
        <w:spacing w:line="364" w:lineRule="exact"/>
        <w:ind w:left="678"/>
      </w:pPr>
      <w:r>
        <w:rPr>
          <w:strike/>
        </w:rPr>
        <w:t>are found broken, damaged or defective so as to affect the Vessel's class,</w:t>
      </w:r>
      <w:r>
        <w:rPr>
          <w:strike/>
          <w:spacing w:val="-21"/>
        </w:rPr>
        <w:t xml:space="preserve"> </w:t>
      </w:r>
      <w:r>
        <w:rPr>
          <w:strike/>
        </w:rPr>
        <w:t>then</w:t>
      </w:r>
      <w:r>
        <w:rPr>
          <w:strike/>
          <w:spacing w:val="-4"/>
        </w:rPr>
        <w:t xml:space="preserve"> </w:t>
      </w:r>
      <w:r>
        <w:rPr>
          <w:strike/>
        </w:rPr>
        <w:t>unless</w:t>
      </w:r>
      <w:r>
        <w:rPr>
          <w:strike w:val="0"/>
        </w:rPr>
        <w:tab/>
      </w:r>
      <w:r>
        <w:rPr>
          <w:strike w:val="0"/>
        </w:rPr>
        <w:t>97</w:t>
      </w:r>
    </w:p>
    <w:p>
      <w:pPr>
        <w:pStyle w:val="3"/>
        <w:tabs>
          <w:tab w:val="left" w:pos="9346"/>
          <w:tab w:val="left" w:pos="9870"/>
        </w:tabs>
        <w:spacing w:line="364" w:lineRule="exact"/>
        <w:ind w:left="678"/>
      </w:pPr>
      <w:r>
        <w:rPr>
          <w:strike/>
        </w:rPr>
        <w:t>repairs can be carried out afloat to the satisfaction of the Classification Society,</w:t>
      </w:r>
      <w:r>
        <w:rPr>
          <w:strike/>
          <w:spacing w:val="-30"/>
        </w:rPr>
        <w:t xml:space="preserve"> </w:t>
      </w:r>
      <w:r>
        <w:rPr>
          <w:strike/>
        </w:rPr>
        <w:t>the</w:t>
      </w:r>
      <w:r>
        <w:rPr>
          <w:strike/>
          <w:spacing w:val="-2"/>
        </w:rPr>
        <w:t xml:space="preserve"> </w:t>
      </w:r>
      <w:r>
        <w:rPr>
          <w:strike/>
        </w:rPr>
        <w:t>Sellers</w:t>
      </w:r>
      <w:r>
        <w:rPr>
          <w:strike/>
        </w:rPr>
        <w:tab/>
      </w:r>
      <w:r>
        <w:rPr>
          <w:strike w:val="0"/>
        </w:rPr>
        <w:tab/>
      </w:r>
      <w:r>
        <w:rPr>
          <w:strike w:val="0"/>
        </w:rPr>
        <w:t>98</w:t>
      </w:r>
    </w:p>
    <w:p>
      <w:pPr>
        <w:pStyle w:val="3"/>
        <w:tabs>
          <w:tab w:val="left" w:pos="9870"/>
        </w:tabs>
        <w:spacing w:line="362" w:lineRule="exact"/>
        <w:ind w:left="678"/>
      </w:pPr>
      <w:r>
        <w:rPr>
          <w:strike/>
        </w:rPr>
        <w:t>shall arrange for the Vessel to be drydocked at their expense for inspection</w:t>
      </w:r>
      <w:r>
        <w:rPr>
          <w:strike/>
          <w:spacing w:val="-21"/>
        </w:rPr>
        <w:t xml:space="preserve"> </w:t>
      </w:r>
      <w:r>
        <w:rPr>
          <w:strike/>
        </w:rPr>
        <w:t>by</w:t>
      </w:r>
      <w:r>
        <w:rPr>
          <w:strike/>
          <w:spacing w:val="-3"/>
        </w:rPr>
        <w:t xml:space="preserve"> </w:t>
      </w:r>
      <w:r>
        <w:rPr>
          <w:strike/>
        </w:rPr>
        <w:t>the</w:t>
      </w:r>
      <w:r>
        <w:rPr>
          <w:strike w:val="0"/>
        </w:rPr>
        <w:tab/>
      </w:r>
      <w:r>
        <w:rPr>
          <w:strike w:val="0"/>
        </w:rPr>
        <w:t>99</w:t>
      </w:r>
    </w:p>
    <w:p>
      <w:pPr>
        <w:pStyle w:val="3"/>
        <w:tabs>
          <w:tab w:val="left" w:pos="9812"/>
        </w:tabs>
        <w:spacing w:line="364" w:lineRule="exact"/>
        <w:ind w:left="678"/>
      </w:pPr>
      <w:r>
        <w:rPr>
          <w:strike/>
        </w:rPr>
        <w:t>Classification Society of the Vessel's underwater parts below the deepest load</w:t>
      </w:r>
      <w:r>
        <w:rPr>
          <w:strike/>
          <w:spacing w:val="-23"/>
        </w:rPr>
        <w:t xml:space="preserve"> </w:t>
      </w:r>
      <w:r>
        <w:rPr>
          <w:strike/>
        </w:rPr>
        <w:t>line,</w:t>
      </w:r>
      <w:r>
        <w:rPr>
          <w:strike/>
          <w:spacing w:val="-4"/>
        </w:rPr>
        <w:t xml:space="preserve"> </w:t>
      </w:r>
      <w:r>
        <w:rPr>
          <w:strike/>
        </w:rPr>
        <w:t>the</w:t>
      </w:r>
      <w:r>
        <w:rPr>
          <w:strike w:val="0"/>
        </w:rPr>
        <w:tab/>
      </w:r>
      <w:r>
        <w:rPr>
          <w:strike w:val="0"/>
        </w:rPr>
        <w:t>100</w:t>
      </w:r>
    </w:p>
    <w:p>
      <w:pPr>
        <w:pStyle w:val="3"/>
        <w:tabs>
          <w:tab w:val="left" w:pos="9812"/>
        </w:tabs>
        <w:spacing w:line="364" w:lineRule="exact"/>
        <w:ind w:left="678"/>
      </w:pPr>
      <w:r>
        <w:rPr>
          <w:strike/>
        </w:rPr>
        <w:t>extent of the inspection being in accordance with the Classification Society's rules.</w:t>
      </w:r>
      <w:r>
        <w:rPr>
          <w:strike/>
          <w:spacing w:val="-26"/>
        </w:rPr>
        <w:t xml:space="preserve"> </w:t>
      </w:r>
      <w:r>
        <w:rPr>
          <w:strike/>
        </w:rPr>
        <w:t>If</w:t>
      </w:r>
      <w:r>
        <w:rPr>
          <w:strike/>
          <w:spacing w:val="-4"/>
        </w:rPr>
        <w:t xml:space="preserve"> </w:t>
      </w:r>
      <w:r>
        <w:rPr>
          <w:strike/>
        </w:rPr>
        <w:t>the</w:t>
      </w:r>
      <w:r>
        <w:rPr>
          <w:strike w:val="0"/>
        </w:rPr>
        <w:tab/>
      </w:r>
      <w:r>
        <w:rPr>
          <w:strike w:val="0"/>
        </w:rPr>
        <w:t>101</w:t>
      </w:r>
    </w:p>
    <w:p>
      <w:pPr>
        <w:pStyle w:val="3"/>
        <w:tabs>
          <w:tab w:val="left" w:pos="9812"/>
        </w:tabs>
        <w:spacing w:line="362" w:lineRule="exact"/>
        <w:ind w:left="678"/>
      </w:pPr>
      <w:r>
        <w:rPr>
          <w:strike/>
        </w:rPr>
        <w:t>rudder, propeller, bottom or other underwater parts below the deepest load line</w:t>
      </w:r>
      <w:r>
        <w:rPr>
          <w:strike/>
          <w:spacing w:val="-27"/>
        </w:rPr>
        <w:t xml:space="preserve"> </w:t>
      </w:r>
      <w:r>
        <w:rPr>
          <w:strike/>
        </w:rPr>
        <w:t>are</w:t>
      </w:r>
      <w:r>
        <w:rPr>
          <w:strike/>
          <w:spacing w:val="-2"/>
        </w:rPr>
        <w:t xml:space="preserve"> </w:t>
      </w:r>
      <w:r>
        <w:rPr>
          <w:strike/>
        </w:rPr>
        <w:t>found</w:t>
      </w:r>
      <w:r>
        <w:rPr>
          <w:strike w:val="0"/>
        </w:rPr>
        <w:tab/>
      </w:r>
      <w:r>
        <w:rPr>
          <w:strike w:val="0"/>
        </w:rPr>
        <w:t>102</w:t>
      </w:r>
    </w:p>
    <w:p>
      <w:pPr>
        <w:pStyle w:val="3"/>
        <w:tabs>
          <w:tab w:val="left" w:pos="9812"/>
        </w:tabs>
        <w:spacing w:line="362" w:lineRule="exact"/>
        <w:ind w:left="678"/>
      </w:pPr>
      <w:r>
        <w:rPr>
          <w:strike/>
        </w:rPr>
        <w:t>broken, damaged or defective so as to affect the Vessel’s class, such defects shall</w:t>
      </w:r>
      <w:r>
        <w:rPr>
          <w:strike/>
          <w:spacing w:val="-23"/>
        </w:rPr>
        <w:t xml:space="preserve"> </w:t>
      </w:r>
      <w:r>
        <w:rPr>
          <w:strike/>
        </w:rPr>
        <w:t>be</w:t>
      </w:r>
      <w:r>
        <w:rPr>
          <w:strike/>
          <w:spacing w:val="-5"/>
        </w:rPr>
        <w:t xml:space="preserve"> </w:t>
      </w:r>
      <w:r>
        <w:rPr>
          <w:strike/>
        </w:rPr>
        <w:t>made</w:t>
      </w:r>
      <w:r>
        <w:rPr>
          <w:strike w:val="0"/>
        </w:rPr>
        <w:tab/>
      </w:r>
      <w:r>
        <w:rPr>
          <w:strike w:val="0"/>
        </w:rPr>
        <w:t>103</w:t>
      </w:r>
    </w:p>
    <w:p>
      <w:pPr>
        <w:pStyle w:val="3"/>
        <w:tabs>
          <w:tab w:val="left" w:pos="9812"/>
        </w:tabs>
        <w:spacing w:line="364" w:lineRule="exact"/>
        <w:ind w:left="678"/>
      </w:pPr>
      <w:r>
        <w:rPr>
          <w:strike/>
        </w:rPr>
        <w:t>good by the Sellers at their expense to the satisfaction of the</w:t>
      </w:r>
      <w:r>
        <w:rPr>
          <w:strike/>
          <w:spacing w:val="-26"/>
        </w:rPr>
        <w:t xml:space="preserve"> </w:t>
      </w:r>
      <w:r>
        <w:rPr>
          <w:strike/>
        </w:rPr>
        <w:t>Classification</w:t>
      </w:r>
      <w:r>
        <w:rPr>
          <w:strike/>
          <w:spacing w:val="-3"/>
        </w:rPr>
        <w:t xml:space="preserve"> </w:t>
      </w:r>
      <w:r>
        <w:rPr>
          <w:strike/>
        </w:rPr>
        <w:t>Society</w:t>
      </w:r>
      <w:r>
        <w:rPr>
          <w:strike w:val="0"/>
        </w:rPr>
        <w:tab/>
      </w:r>
      <w:r>
        <w:rPr>
          <w:strike w:val="0"/>
        </w:rPr>
        <w:t>104</w:t>
      </w:r>
    </w:p>
    <w:p>
      <w:pPr>
        <w:pStyle w:val="3"/>
        <w:tabs>
          <w:tab w:val="left" w:pos="9812"/>
        </w:tabs>
        <w:spacing w:line="364" w:lineRule="exact"/>
        <w:ind w:left="678"/>
      </w:pPr>
      <w:r>
        <w:rPr>
          <w:strike/>
        </w:rPr>
        <w:t>without condition/recommendation*. In such event the Sellers are to pay also for the</w:t>
      </w:r>
      <w:r>
        <w:rPr>
          <w:strike/>
          <w:spacing w:val="-28"/>
        </w:rPr>
        <w:t xml:space="preserve"> </w:t>
      </w:r>
      <w:r>
        <w:rPr>
          <w:strike/>
        </w:rPr>
        <w:t>cost</w:t>
      </w:r>
      <w:r>
        <w:rPr>
          <w:strike/>
          <w:spacing w:val="-2"/>
        </w:rPr>
        <w:t xml:space="preserve"> </w:t>
      </w:r>
      <w:r>
        <w:rPr>
          <w:strike/>
        </w:rPr>
        <w:t>of</w:t>
      </w:r>
      <w:r>
        <w:rPr>
          <w:strike w:val="0"/>
        </w:rPr>
        <w:tab/>
      </w:r>
      <w:r>
        <w:rPr>
          <w:strike w:val="0"/>
        </w:rPr>
        <w:t>105</w:t>
      </w:r>
    </w:p>
    <w:p>
      <w:pPr>
        <w:pStyle w:val="3"/>
        <w:tabs>
          <w:tab w:val="left" w:pos="9812"/>
        </w:tabs>
        <w:spacing w:line="374" w:lineRule="exact"/>
        <w:ind w:left="678"/>
      </w:pPr>
      <w:r>
        <w:rPr>
          <w:strike/>
        </w:rPr>
        <w:t>the underwater inspection and the Classification</w:t>
      </w:r>
      <w:r>
        <w:rPr>
          <w:strike/>
          <w:spacing w:val="-15"/>
        </w:rPr>
        <w:t xml:space="preserve"> </w:t>
      </w:r>
      <w:r>
        <w:rPr>
          <w:strike/>
        </w:rPr>
        <w:t>Society's</w:t>
      </w:r>
      <w:r>
        <w:rPr>
          <w:strike/>
          <w:spacing w:val="-4"/>
        </w:rPr>
        <w:t xml:space="preserve"> </w:t>
      </w:r>
      <w:r>
        <w:rPr>
          <w:strike/>
        </w:rPr>
        <w:t>attendance.</w:t>
      </w:r>
      <w:r>
        <w:rPr>
          <w:strike w:val="0"/>
        </w:rPr>
        <w:tab/>
      </w:r>
      <w:r>
        <w:rPr>
          <w:strike w:val="0"/>
        </w:rPr>
        <w:t>106</w:t>
      </w:r>
    </w:p>
    <w:p>
      <w:pPr>
        <w:pStyle w:val="3"/>
        <w:tabs>
          <w:tab w:val="left" w:pos="1187"/>
          <w:tab w:val="left" w:pos="8837"/>
          <w:tab w:val="left" w:pos="9812"/>
        </w:tabs>
        <w:spacing w:before="343" w:line="374" w:lineRule="exact"/>
        <w:ind w:left="678"/>
      </w:pPr>
      <w:r>
        <w:rPr>
          <w:strike/>
        </w:rPr>
        <w:t>(iii)</w:t>
      </w:r>
      <w:r>
        <w:rPr>
          <w:strike/>
        </w:rPr>
        <w:tab/>
      </w:r>
      <w:r>
        <w:rPr>
          <w:strike/>
        </w:rPr>
        <w:t>If the Vessel is to be drydocked pursuant to Clause 6 b) (ii) and no</w:t>
      </w:r>
      <w:r>
        <w:rPr>
          <w:strike/>
          <w:spacing w:val="-20"/>
        </w:rPr>
        <w:t xml:space="preserve"> </w:t>
      </w:r>
      <w:r>
        <w:rPr>
          <w:strike/>
        </w:rPr>
        <w:t>suitable</w:t>
      </w:r>
      <w:r>
        <w:rPr>
          <w:strike/>
          <w:spacing w:val="-2"/>
        </w:rPr>
        <w:t xml:space="preserve"> </w:t>
      </w:r>
      <w:r>
        <w:rPr>
          <w:strike/>
        </w:rPr>
        <w:t>dry-</w:t>
      </w:r>
      <w:r>
        <w:rPr>
          <w:strike/>
        </w:rPr>
        <w:tab/>
      </w:r>
      <w:r>
        <w:rPr>
          <w:strike w:val="0"/>
        </w:rPr>
        <w:tab/>
      </w:r>
      <w:r>
        <w:rPr>
          <w:strike w:val="0"/>
        </w:rPr>
        <w:t>107</w:t>
      </w:r>
    </w:p>
    <w:p>
      <w:pPr>
        <w:pStyle w:val="3"/>
        <w:tabs>
          <w:tab w:val="left" w:pos="9812"/>
        </w:tabs>
        <w:spacing w:line="364" w:lineRule="exact"/>
        <w:ind w:left="678"/>
      </w:pPr>
      <w:r>
        <w:rPr>
          <w:strike/>
        </w:rPr>
        <w:t>docking facilities are available at the port of delivery, the Sellers shall take</w:t>
      </w:r>
      <w:r>
        <w:rPr>
          <w:strike/>
          <w:spacing w:val="-26"/>
        </w:rPr>
        <w:t xml:space="preserve"> </w:t>
      </w:r>
      <w:r>
        <w:rPr>
          <w:strike/>
        </w:rPr>
        <w:t>the</w:t>
      </w:r>
      <w:r>
        <w:rPr>
          <w:strike/>
          <w:spacing w:val="-2"/>
        </w:rPr>
        <w:t xml:space="preserve"> </w:t>
      </w:r>
      <w:r>
        <w:rPr>
          <w:strike/>
        </w:rPr>
        <w:t>Vessel</w:t>
      </w:r>
      <w:r>
        <w:rPr>
          <w:strike w:val="0"/>
        </w:rPr>
        <w:tab/>
      </w:r>
      <w:r>
        <w:rPr>
          <w:strike w:val="0"/>
        </w:rPr>
        <w:t>108</w:t>
      </w:r>
    </w:p>
    <w:p>
      <w:pPr>
        <w:pStyle w:val="3"/>
        <w:tabs>
          <w:tab w:val="left" w:pos="9812"/>
        </w:tabs>
        <w:spacing w:line="375" w:lineRule="exact"/>
        <w:ind w:left="678"/>
      </w:pPr>
      <w:r>
        <w:rPr>
          <w:strike/>
        </w:rPr>
        <w:t>to a port where suitable drydocking facilities are available, whether within or</w:t>
      </w:r>
      <w:r>
        <w:rPr>
          <w:strike/>
          <w:spacing w:val="-26"/>
        </w:rPr>
        <w:t xml:space="preserve"> </w:t>
      </w:r>
      <w:r>
        <w:rPr>
          <w:strike/>
        </w:rPr>
        <w:t>outside</w:t>
      </w:r>
      <w:r>
        <w:rPr>
          <w:strike/>
          <w:spacing w:val="-2"/>
        </w:rPr>
        <w:t xml:space="preserve"> </w:t>
      </w:r>
      <w:r>
        <w:rPr>
          <w:strike/>
        </w:rPr>
        <w:t>the</w:t>
      </w:r>
      <w:r>
        <w:rPr>
          <w:strike w:val="0"/>
        </w:rPr>
        <w:tab/>
      </w:r>
      <w:r>
        <w:rPr>
          <w:strike w:val="0"/>
        </w:rPr>
        <w:t>109</w:t>
      </w:r>
    </w:p>
    <w:p>
      <w:pPr>
        <w:spacing w:after="0" w:line="375" w:lineRule="exact"/>
        <w:sectPr>
          <w:pgSz w:w="12240" w:h="15840"/>
          <w:pgMar w:top="980" w:right="900" w:bottom="1220" w:left="980" w:header="724" w:footer="1032" w:gutter="0"/>
          <w:cols w:space="720" w:num="1"/>
        </w:sectPr>
      </w:pPr>
    </w:p>
    <w:p>
      <w:pPr>
        <w:pStyle w:val="3"/>
        <w:tabs>
          <w:tab w:val="right" w:pos="10150"/>
        </w:tabs>
        <w:spacing w:before="25" w:line="374" w:lineRule="exact"/>
        <w:ind w:left="678"/>
      </w:pPr>
      <w:r>
        <mc:AlternateContent>
          <mc:Choice Requires="wps">
            <w:drawing>
              <wp:anchor distT="0" distB="0" distL="114300" distR="114300" simplePos="0" relativeHeight="251670528" behindDoc="0" locked="0" layoutInCell="1" allowOverlap="1">
                <wp:simplePos x="0" y="0"/>
                <wp:positionH relativeFrom="page">
                  <wp:posOffset>720090</wp:posOffset>
                </wp:positionH>
                <wp:positionV relativeFrom="paragraph">
                  <wp:posOffset>17145</wp:posOffset>
                </wp:positionV>
                <wp:extent cx="6332220" cy="0"/>
                <wp:effectExtent l="0" t="0" r="0" b="0"/>
                <wp:wrapNone/>
                <wp:docPr id="15" name="直线 12"/>
                <wp:cNvGraphicFramePr/>
                <a:graphic xmlns:a="http://schemas.openxmlformats.org/drawingml/2006/main">
                  <a:graphicData uri="http://schemas.microsoft.com/office/word/2010/wordprocessingShape">
                    <wps:wsp>
                      <wps:cNvCnPr/>
                      <wps:spPr>
                        <a:xfrm>
                          <a:off x="0" y="0"/>
                          <a:ext cx="633222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56.7pt;margin-top:1.35pt;height:0pt;width:498.6pt;mso-position-horizontal-relative:page;z-index:251670528;mso-width-relative:page;mso-height-relative:page;" filled="f" stroked="t" coordsize="21600,21600" o:gfxdata="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1cswtQA&#10;AAAIAQAADwAAAAAAAAABACAAAAAiAAAAZHJzL2Rvd25yZXYueG1sUEsBAhQAFAAAAAgAh07iQBFO&#10;FlnqAQAA3QMAAA4AAAAAAAAAAQAgAAAAIwEAAGRycy9lMm9Eb2MueG1sUEsFBgAAAAAGAAYAWQEA&#10;AH8FAAAAAA==&#10;">
                <v:fill on="f" focussize="0,0"/>
                <v:stroke weight="0.72pt" color="#000000" joinstyle="round"/>
                <v:imagedata o:title=""/>
                <o:lock v:ext="edit" aspectratio="f"/>
              </v:line>
            </w:pict>
          </mc:Fallback>
        </mc:AlternateContent>
      </w:r>
      <w:r>
        <w:rPr>
          <w:strike/>
        </w:rPr>
        <w:t>delivery range as per Clause 5 b). Once drydocking has taken place the Sellers</w:t>
      </w:r>
      <w:r>
        <w:rPr>
          <w:strike/>
          <w:spacing w:val="-7"/>
        </w:rPr>
        <w:t xml:space="preserve"> </w:t>
      </w:r>
      <w:r>
        <w:rPr>
          <w:strike/>
        </w:rPr>
        <w:t>shall</w:t>
      </w:r>
      <w:r>
        <w:rPr>
          <w:strike/>
          <w:spacing w:val="-2"/>
        </w:rPr>
        <w:t xml:space="preserve"> </w:t>
      </w:r>
      <w:r>
        <w:rPr>
          <w:strike/>
        </w:rPr>
        <w:t>deliver</w:t>
      </w:r>
      <w:r>
        <w:rPr>
          <w:strike w:val="0"/>
        </w:rPr>
        <w:tab/>
      </w:r>
      <w:r>
        <w:rPr>
          <w:strike w:val="0"/>
        </w:rPr>
        <w:t>110</w:t>
      </w:r>
    </w:p>
    <w:p>
      <w:pPr>
        <w:pStyle w:val="3"/>
        <w:tabs>
          <w:tab w:val="right" w:pos="10150"/>
        </w:tabs>
        <w:spacing w:line="362" w:lineRule="exact"/>
        <w:ind w:left="678"/>
      </w:pPr>
      <w:r>
        <w:rPr>
          <w:strike/>
        </w:rPr>
        <w:t>the Vessel at a port within the delivery range as per Clause 5 b) which shall,</w:t>
      </w:r>
      <w:r>
        <w:rPr>
          <w:strike/>
          <w:spacing w:val="-6"/>
        </w:rPr>
        <w:t xml:space="preserve"> </w:t>
      </w:r>
      <w:r>
        <w:rPr>
          <w:strike/>
        </w:rPr>
        <w:t>for the</w:t>
      </w:r>
      <w:r>
        <w:rPr>
          <w:strike w:val="0"/>
        </w:rPr>
        <w:tab/>
      </w:r>
      <w:r>
        <w:rPr>
          <w:strike w:val="0"/>
        </w:rPr>
        <w:t>111</w:t>
      </w:r>
    </w:p>
    <w:p>
      <w:pPr>
        <w:pStyle w:val="3"/>
        <w:tabs>
          <w:tab w:val="right" w:pos="10150"/>
        </w:tabs>
        <w:spacing w:line="364" w:lineRule="exact"/>
        <w:ind w:left="678"/>
      </w:pPr>
      <w:r>
        <w:rPr>
          <w:strike/>
        </w:rPr>
        <w:t>purpose of this Clause, become the new port of delivery. In such event the</w:t>
      </w:r>
      <w:r>
        <w:rPr>
          <w:strike/>
          <w:spacing w:val="-18"/>
        </w:rPr>
        <w:t xml:space="preserve"> </w:t>
      </w:r>
      <w:r>
        <w:rPr>
          <w:strike/>
        </w:rPr>
        <w:t>cancelling</w:t>
      </w:r>
      <w:r>
        <w:rPr>
          <w:strike/>
          <w:spacing w:val="2"/>
        </w:rPr>
        <w:t xml:space="preserve"> </w:t>
      </w:r>
      <w:r>
        <w:rPr>
          <w:strike/>
        </w:rPr>
        <w:t>date</w:t>
      </w:r>
      <w:r>
        <w:rPr>
          <w:strike w:val="0"/>
        </w:rPr>
        <w:tab/>
      </w:r>
      <w:r>
        <w:rPr>
          <w:strike w:val="0"/>
        </w:rPr>
        <w:t>112</w:t>
      </w:r>
    </w:p>
    <w:p>
      <w:pPr>
        <w:pStyle w:val="3"/>
        <w:tabs>
          <w:tab w:val="right" w:pos="10150"/>
        </w:tabs>
        <w:spacing w:line="364" w:lineRule="exact"/>
        <w:ind w:left="678"/>
      </w:pPr>
      <w:r>
        <w:rPr>
          <w:strike/>
        </w:rPr>
        <w:t>provided for in Clause 5 b) shall be extended by the additional time required</w:t>
      </w:r>
      <w:r>
        <w:rPr>
          <w:strike/>
          <w:spacing w:val="-5"/>
        </w:rPr>
        <w:t xml:space="preserve"> </w:t>
      </w:r>
      <w:r>
        <w:rPr>
          <w:strike/>
        </w:rPr>
        <w:t>for the</w:t>
      </w:r>
      <w:r>
        <w:rPr>
          <w:strike w:val="0"/>
        </w:rPr>
        <w:tab/>
      </w:r>
      <w:r>
        <w:rPr>
          <w:strike w:val="0"/>
        </w:rPr>
        <w:t>113</w:t>
      </w:r>
    </w:p>
    <w:p>
      <w:pPr>
        <w:pStyle w:val="3"/>
        <w:tabs>
          <w:tab w:val="right" w:pos="10150"/>
        </w:tabs>
        <w:spacing w:line="374" w:lineRule="exact"/>
        <w:ind w:left="678"/>
      </w:pPr>
      <w:r>
        <w:rPr>
          <w:strike/>
        </w:rPr>
        <w:t>drydocking and extra steaming, but limited to a maximum of 14</w:t>
      </w:r>
      <w:r>
        <w:rPr>
          <w:strike/>
          <w:spacing w:val="2"/>
        </w:rPr>
        <w:t xml:space="preserve"> </w:t>
      </w:r>
      <w:r>
        <w:rPr>
          <w:strike/>
        </w:rPr>
        <w:t>running days.</w:t>
      </w:r>
      <w:r>
        <w:rPr>
          <w:strike w:val="0"/>
        </w:rPr>
        <w:tab/>
      </w:r>
      <w:r>
        <w:rPr>
          <w:strike w:val="0"/>
        </w:rPr>
        <w:t>114</w:t>
      </w:r>
    </w:p>
    <w:p>
      <w:pPr>
        <w:pStyle w:val="7"/>
        <w:numPr>
          <w:ilvl w:val="0"/>
          <w:numId w:val="4"/>
        </w:numPr>
        <w:tabs>
          <w:tab w:val="left" w:pos="678"/>
          <w:tab w:val="left" w:pos="679"/>
          <w:tab w:val="right" w:pos="10150"/>
        </w:tabs>
        <w:spacing w:before="342" w:after="0" w:line="374" w:lineRule="exact"/>
        <w:ind w:left="678" w:right="0" w:hanging="527"/>
        <w:jc w:val="left"/>
        <w:rPr>
          <w:sz w:val="21"/>
        </w:rPr>
      </w:pPr>
      <w:r>
        <w:rPr>
          <w:strike/>
          <w:sz w:val="21"/>
        </w:rPr>
        <w:t>If the Vessel is drydocked pursuant to Clause 6 a) or 6</w:t>
      </w:r>
      <w:r>
        <w:rPr>
          <w:strike/>
          <w:spacing w:val="2"/>
          <w:sz w:val="21"/>
        </w:rPr>
        <w:t xml:space="preserve"> </w:t>
      </w:r>
      <w:r>
        <w:rPr>
          <w:strike/>
          <w:sz w:val="21"/>
        </w:rPr>
        <w:t>b)</w:t>
      </w:r>
      <w:r>
        <w:rPr>
          <w:strike/>
          <w:spacing w:val="-1"/>
          <w:sz w:val="21"/>
        </w:rPr>
        <w:t xml:space="preserve"> </w:t>
      </w:r>
      <w:r>
        <w:rPr>
          <w:strike/>
          <w:sz w:val="21"/>
        </w:rPr>
        <w:t>above</w:t>
      </w:r>
      <w:r>
        <w:rPr>
          <w:strike w:val="0"/>
          <w:sz w:val="21"/>
        </w:rPr>
        <w:tab/>
      </w:r>
      <w:r>
        <w:rPr>
          <w:strike w:val="0"/>
          <w:sz w:val="21"/>
        </w:rPr>
        <w:t>115</w:t>
      </w:r>
    </w:p>
    <w:p>
      <w:pPr>
        <w:pStyle w:val="7"/>
        <w:numPr>
          <w:ilvl w:val="1"/>
          <w:numId w:val="4"/>
        </w:numPr>
        <w:tabs>
          <w:tab w:val="left" w:pos="1187"/>
          <w:tab w:val="left" w:pos="1188"/>
          <w:tab w:val="right" w:pos="10150"/>
        </w:tabs>
        <w:spacing w:before="0" w:after="0" w:line="362" w:lineRule="exact"/>
        <w:ind w:left="1187" w:right="0" w:hanging="510"/>
        <w:jc w:val="left"/>
        <w:rPr>
          <w:sz w:val="21"/>
        </w:rPr>
      </w:pPr>
      <w:r>
        <w:rPr>
          <w:strike/>
          <w:sz w:val="21"/>
        </w:rPr>
        <w:t>the Classification Society may require survey of the tailshaft system, the</w:t>
      </w:r>
      <w:r>
        <w:rPr>
          <w:strike/>
          <w:spacing w:val="-4"/>
          <w:sz w:val="21"/>
        </w:rPr>
        <w:t xml:space="preserve"> </w:t>
      </w:r>
      <w:r>
        <w:rPr>
          <w:strike/>
          <w:sz w:val="21"/>
        </w:rPr>
        <w:t>extent</w:t>
      </w:r>
      <w:r>
        <w:rPr>
          <w:strike/>
          <w:spacing w:val="-1"/>
          <w:sz w:val="21"/>
        </w:rPr>
        <w:t xml:space="preserve"> </w:t>
      </w:r>
      <w:r>
        <w:rPr>
          <w:strike/>
          <w:sz w:val="21"/>
        </w:rPr>
        <w:t>of</w:t>
      </w:r>
      <w:r>
        <w:rPr>
          <w:strike w:val="0"/>
          <w:sz w:val="21"/>
        </w:rPr>
        <w:tab/>
      </w:r>
      <w:r>
        <w:rPr>
          <w:strike w:val="0"/>
          <w:sz w:val="21"/>
        </w:rPr>
        <w:t>116</w:t>
      </w:r>
    </w:p>
    <w:p>
      <w:pPr>
        <w:pStyle w:val="3"/>
        <w:tabs>
          <w:tab w:val="right" w:pos="10150"/>
        </w:tabs>
        <w:spacing w:line="362" w:lineRule="exact"/>
        <w:ind w:left="678"/>
      </w:pPr>
      <w:r>
        <w:rPr>
          <w:strike/>
        </w:rPr>
        <w:t>the survey being to the satisfaction of the Classification surveyor. If such survey</w:t>
      </w:r>
      <w:r>
        <w:rPr>
          <w:strike/>
          <w:spacing w:val="-7"/>
        </w:rPr>
        <w:t xml:space="preserve"> </w:t>
      </w:r>
      <w:r>
        <w:rPr>
          <w:strike/>
        </w:rPr>
        <w:t>is not</w:t>
      </w:r>
      <w:r>
        <w:rPr>
          <w:strike w:val="0"/>
        </w:rPr>
        <w:tab/>
      </w:r>
      <w:r>
        <w:rPr>
          <w:strike w:val="0"/>
        </w:rPr>
        <w:t>117</w:t>
      </w:r>
    </w:p>
    <w:p>
      <w:pPr>
        <w:pStyle w:val="3"/>
        <w:tabs>
          <w:tab w:val="right" w:pos="10150"/>
        </w:tabs>
        <w:spacing w:line="364" w:lineRule="exact"/>
        <w:ind w:left="678"/>
      </w:pPr>
      <w:r>
        <w:rPr>
          <w:strike/>
        </w:rPr>
        <w:t>required by the Classification Society, the Buyers shall have the right to require</w:t>
      </w:r>
      <w:r>
        <w:rPr>
          <w:strike/>
          <w:spacing w:val="-15"/>
        </w:rPr>
        <w:t xml:space="preserve"> </w:t>
      </w:r>
      <w:r>
        <w:rPr>
          <w:strike/>
        </w:rPr>
        <w:t>the tailshaft</w:t>
      </w:r>
      <w:r>
        <w:rPr>
          <w:strike w:val="0"/>
        </w:rPr>
        <w:tab/>
      </w:r>
      <w:r>
        <w:rPr>
          <w:strike w:val="0"/>
        </w:rPr>
        <w:t>118</w:t>
      </w:r>
    </w:p>
    <w:p>
      <w:pPr>
        <w:pStyle w:val="3"/>
        <w:tabs>
          <w:tab w:val="right" w:pos="10150"/>
        </w:tabs>
        <w:spacing w:line="364" w:lineRule="exact"/>
        <w:ind w:left="678"/>
      </w:pPr>
      <w:r>
        <w:rPr>
          <w:strike/>
        </w:rPr>
        <w:t>to be drawn and surveyed by the Classification Society, the extent of the survey</w:t>
      </w:r>
      <w:r>
        <w:rPr>
          <w:strike/>
          <w:spacing w:val="-6"/>
        </w:rPr>
        <w:t xml:space="preserve"> </w:t>
      </w:r>
      <w:r>
        <w:rPr>
          <w:strike/>
        </w:rPr>
        <w:t>being</w:t>
      </w:r>
      <w:r>
        <w:rPr>
          <w:strike/>
          <w:spacing w:val="-1"/>
        </w:rPr>
        <w:t xml:space="preserve"> </w:t>
      </w:r>
      <w:r>
        <w:rPr>
          <w:strike/>
        </w:rPr>
        <w:t>in</w:t>
      </w:r>
      <w:r>
        <w:rPr>
          <w:strike w:val="0"/>
        </w:rPr>
        <w:tab/>
      </w:r>
      <w:r>
        <w:rPr>
          <w:strike w:val="0"/>
        </w:rPr>
        <w:t>119</w:t>
      </w:r>
    </w:p>
    <w:p>
      <w:pPr>
        <w:pStyle w:val="3"/>
        <w:tabs>
          <w:tab w:val="right" w:pos="10150"/>
        </w:tabs>
        <w:spacing w:line="364" w:lineRule="exact"/>
        <w:ind w:left="678"/>
      </w:pPr>
      <w:r>
        <w:rPr>
          <w:strike/>
        </w:rPr>
        <w:t>accordance with the Classification Society's rules for tailshaft survey and</w:t>
      </w:r>
      <w:r>
        <w:rPr>
          <w:strike/>
          <w:spacing w:val="-9"/>
        </w:rPr>
        <w:t xml:space="preserve"> </w:t>
      </w:r>
      <w:r>
        <w:rPr>
          <w:strike/>
        </w:rPr>
        <w:t>consistent</w:t>
      </w:r>
      <w:r>
        <w:rPr>
          <w:strike/>
          <w:spacing w:val="-1"/>
        </w:rPr>
        <w:t xml:space="preserve"> </w:t>
      </w:r>
      <w:r>
        <w:rPr>
          <w:strike/>
        </w:rPr>
        <w:t>with</w:t>
      </w:r>
      <w:r>
        <w:rPr>
          <w:strike w:val="0"/>
        </w:rPr>
        <w:tab/>
      </w:r>
      <w:r>
        <w:rPr>
          <w:strike w:val="0"/>
        </w:rPr>
        <w:t>120</w:t>
      </w:r>
    </w:p>
    <w:p>
      <w:pPr>
        <w:pStyle w:val="3"/>
        <w:tabs>
          <w:tab w:val="left" w:pos="8837"/>
          <w:tab w:val="right" w:pos="10150"/>
        </w:tabs>
        <w:spacing w:line="364" w:lineRule="exact"/>
        <w:ind w:left="678"/>
      </w:pPr>
      <w:r>
        <w:rPr>
          <w:strike/>
        </w:rPr>
        <w:t>the current stage of the Vessel's survey cycle. The Buyers shall declare</w:t>
      </w:r>
      <w:r>
        <w:rPr>
          <w:strike/>
          <w:spacing w:val="-2"/>
        </w:rPr>
        <w:t xml:space="preserve"> </w:t>
      </w:r>
      <w:r>
        <w:rPr>
          <w:strike/>
        </w:rPr>
        <w:t>whether they</w:t>
      </w:r>
      <w:r>
        <w:rPr>
          <w:strike/>
        </w:rPr>
        <w:tab/>
      </w:r>
      <w:r>
        <w:rPr>
          <w:strike w:val="0"/>
        </w:rPr>
        <w:tab/>
      </w:r>
      <w:r>
        <w:rPr>
          <w:strike w:val="0"/>
        </w:rPr>
        <w:t>121</w:t>
      </w:r>
    </w:p>
    <w:p>
      <w:pPr>
        <w:pStyle w:val="3"/>
        <w:tabs>
          <w:tab w:val="right" w:pos="10150"/>
        </w:tabs>
        <w:spacing w:line="362" w:lineRule="exact"/>
        <w:ind w:left="678"/>
      </w:pPr>
      <w:r>
        <w:rPr>
          <w:strike/>
        </w:rPr>
        <w:t>require the tailshaft to be drawn and surveyed not later than by the completion</w:t>
      </w:r>
      <w:r>
        <w:rPr>
          <w:strike/>
          <w:spacing w:val="-5"/>
        </w:rPr>
        <w:t xml:space="preserve"> </w:t>
      </w:r>
      <w:r>
        <w:rPr>
          <w:strike/>
        </w:rPr>
        <w:t>of</w:t>
      </w:r>
      <w:r>
        <w:rPr>
          <w:strike/>
          <w:spacing w:val="-2"/>
        </w:rPr>
        <w:t xml:space="preserve"> </w:t>
      </w:r>
      <w:r>
        <w:rPr>
          <w:strike/>
        </w:rPr>
        <w:t>the</w:t>
      </w:r>
      <w:r>
        <w:rPr>
          <w:strike w:val="0"/>
        </w:rPr>
        <w:tab/>
      </w:r>
      <w:r>
        <w:rPr>
          <w:strike w:val="0"/>
        </w:rPr>
        <w:t>122</w:t>
      </w:r>
    </w:p>
    <w:p>
      <w:pPr>
        <w:pStyle w:val="3"/>
        <w:tabs>
          <w:tab w:val="right" w:pos="10150"/>
        </w:tabs>
        <w:spacing w:line="362" w:lineRule="exact"/>
        <w:ind w:left="678"/>
      </w:pPr>
      <w:r>
        <w:rPr>
          <w:strike/>
        </w:rPr>
        <w:t>inspection by the Classification Society. The drawing and refitting of the tailshaft</w:t>
      </w:r>
      <w:r>
        <w:rPr>
          <w:strike/>
          <w:spacing w:val="-8"/>
        </w:rPr>
        <w:t xml:space="preserve"> </w:t>
      </w:r>
      <w:r>
        <w:rPr>
          <w:strike/>
        </w:rPr>
        <w:t>shall</w:t>
      </w:r>
      <w:r>
        <w:rPr>
          <w:strike/>
          <w:spacing w:val="-3"/>
        </w:rPr>
        <w:t xml:space="preserve"> </w:t>
      </w:r>
      <w:r>
        <w:rPr>
          <w:strike/>
        </w:rPr>
        <w:t>be</w:t>
      </w:r>
      <w:r>
        <w:rPr>
          <w:strike w:val="0"/>
        </w:rPr>
        <w:tab/>
      </w:r>
      <w:r>
        <w:rPr>
          <w:strike w:val="0"/>
        </w:rPr>
        <w:t>123</w:t>
      </w:r>
    </w:p>
    <w:p>
      <w:pPr>
        <w:pStyle w:val="3"/>
        <w:tabs>
          <w:tab w:val="right" w:pos="10150"/>
        </w:tabs>
        <w:spacing w:line="364" w:lineRule="exact"/>
        <w:ind w:left="678"/>
      </w:pPr>
      <w:r>
        <w:rPr>
          <w:strike/>
        </w:rPr>
        <w:t>arranged by the Sellers. Should any parts of the tailshaft system be condemned</w:t>
      </w:r>
      <w:r>
        <w:rPr>
          <w:strike/>
          <w:spacing w:val="-7"/>
        </w:rPr>
        <w:t xml:space="preserve"> </w:t>
      </w:r>
      <w:r>
        <w:rPr>
          <w:strike/>
        </w:rPr>
        <w:t>or</w:t>
      </w:r>
      <w:r>
        <w:rPr>
          <w:strike/>
          <w:spacing w:val="-3"/>
        </w:rPr>
        <w:t xml:space="preserve"> </w:t>
      </w:r>
      <w:r>
        <w:rPr>
          <w:strike/>
        </w:rPr>
        <w:t>found</w:t>
      </w:r>
      <w:r>
        <w:rPr>
          <w:strike w:val="0"/>
        </w:rPr>
        <w:tab/>
      </w:r>
      <w:r>
        <w:rPr>
          <w:strike w:val="0"/>
        </w:rPr>
        <w:t>124</w:t>
      </w:r>
    </w:p>
    <w:p>
      <w:pPr>
        <w:pStyle w:val="3"/>
        <w:tabs>
          <w:tab w:val="right" w:pos="10150"/>
        </w:tabs>
        <w:spacing w:line="364" w:lineRule="exact"/>
        <w:ind w:left="678"/>
      </w:pPr>
      <w:r>
        <w:rPr>
          <w:strike/>
        </w:rPr>
        <w:t>defective so as to affect the Vessel's class, those parts shall be renewed or made</w:t>
      </w:r>
      <w:r>
        <w:rPr>
          <w:strike/>
          <w:spacing w:val="-9"/>
        </w:rPr>
        <w:t xml:space="preserve"> </w:t>
      </w:r>
      <w:r>
        <w:rPr>
          <w:strike/>
        </w:rPr>
        <w:t>good</w:t>
      </w:r>
      <w:r>
        <w:rPr>
          <w:strike/>
          <w:spacing w:val="-1"/>
        </w:rPr>
        <w:t xml:space="preserve"> </w:t>
      </w:r>
      <w:r>
        <w:rPr>
          <w:strike/>
        </w:rPr>
        <w:t>at</w:t>
      </w:r>
      <w:r>
        <w:rPr>
          <w:strike w:val="0"/>
        </w:rPr>
        <w:tab/>
      </w:r>
      <w:r>
        <w:rPr>
          <w:strike w:val="0"/>
        </w:rPr>
        <w:t>125</w:t>
      </w:r>
    </w:p>
    <w:p>
      <w:pPr>
        <w:pStyle w:val="3"/>
        <w:tabs>
          <w:tab w:val="right" w:pos="10150"/>
        </w:tabs>
        <w:spacing w:line="364" w:lineRule="exact"/>
        <w:ind w:left="678"/>
      </w:pPr>
      <w:r>
        <w:rPr>
          <w:strike/>
        </w:rPr>
        <w:t>the Sellers' expense to the satisfaction of the Classification</w:t>
      </w:r>
      <w:r>
        <w:rPr>
          <w:strike/>
          <w:spacing w:val="-1"/>
        </w:rPr>
        <w:t xml:space="preserve"> </w:t>
      </w:r>
      <w:r>
        <w:rPr>
          <w:strike/>
        </w:rPr>
        <w:t>Society</w:t>
      </w:r>
      <w:r>
        <w:rPr>
          <w:strike/>
          <w:spacing w:val="3"/>
        </w:rPr>
        <w:t xml:space="preserve"> </w:t>
      </w:r>
      <w:r>
        <w:rPr>
          <w:strike/>
        </w:rPr>
        <w:t>without</w:t>
      </w:r>
      <w:r>
        <w:rPr>
          <w:strike w:val="0"/>
        </w:rPr>
        <w:tab/>
      </w:r>
      <w:r>
        <w:rPr>
          <w:strike w:val="0"/>
        </w:rPr>
        <w:t>126</w:t>
      </w:r>
    </w:p>
    <w:p>
      <w:pPr>
        <w:pStyle w:val="3"/>
        <w:tabs>
          <w:tab w:val="right" w:pos="10150"/>
        </w:tabs>
        <w:spacing w:line="375" w:lineRule="exact"/>
        <w:ind w:left="678"/>
      </w:pPr>
      <w:r>
        <w:rPr>
          <w:strike/>
        </w:rPr>
        <w:t>condition/recommendation*.</w:t>
      </w:r>
      <w:r>
        <w:rPr>
          <w:strike w:val="0"/>
        </w:rPr>
        <w:tab/>
      </w:r>
      <w:r>
        <w:rPr>
          <w:strike w:val="0"/>
        </w:rPr>
        <w:t>127</w:t>
      </w:r>
    </w:p>
    <w:p>
      <w:pPr>
        <w:pStyle w:val="7"/>
        <w:numPr>
          <w:ilvl w:val="1"/>
          <w:numId w:val="4"/>
        </w:numPr>
        <w:tabs>
          <w:tab w:val="left" w:pos="1187"/>
          <w:tab w:val="left" w:pos="1188"/>
          <w:tab w:val="right" w:pos="10150"/>
        </w:tabs>
        <w:spacing w:before="340" w:after="0" w:line="375" w:lineRule="exact"/>
        <w:ind w:left="1187" w:right="0" w:hanging="510"/>
        <w:jc w:val="left"/>
        <w:rPr>
          <w:sz w:val="21"/>
        </w:rPr>
      </w:pPr>
      <w:r>
        <w:rPr>
          <w:strike/>
          <w:sz w:val="21"/>
        </w:rPr>
        <w:t>the expenses relating to the survey of the tailshaft system shall</w:t>
      </w:r>
      <w:r>
        <w:rPr>
          <w:strike/>
          <w:spacing w:val="-2"/>
          <w:sz w:val="21"/>
        </w:rPr>
        <w:t xml:space="preserve"> </w:t>
      </w:r>
      <w:r>
        <w:rPr>
          <w:strike/>
          <w:sz w:val="21"/>
        </w:rPr>
        <w:t>be</w:t>
      </w:r>
      <w:r>
        <w:rPr>
          <w:strike/>
          <w:spacing w:val="2"/>
          <w:sz w:val="21"/>
        </w:rPr>
        <w:t xml:space="preserve"> </w:t>
      </w:r>
      <w:r>
        <w:rPr>
          <w:strike/>
          <w:sz w:val="21"/>
        </w:rPr>
        <w:t>borne</w:t>
      </w:r>
      <w:r>
        <w:rPr>
          <w:strike w:val="0"/>
          <w:sz w:val="21"/>
        </w:rPr>
        <w:tab/>
      </w:r>
      <w:r>
        <w:rPr>
          <w:strike w:val="0"/>
          <w:sz w:val="21"/>
        </w:rPr>
        <w:t>128</w:t>
      </w:r>
    </w:p>
    <w:p>
      <w:pPr>
        <w:pStyle w:val="3"/>
        <w:tabs>
          <w:tab w:val="left" w:pos="4388"/>
          <w:tab w:val="right" w:pos="10150"/>
        </w:tabs>
        <w:spacing w:line="364" w:lineRule="exact"/>
        <w:ind w:left="678"/>
      </w:pPr>
      <w:r>
        <w:rPr>
          <w:strike/>
        </w:rPr>
        <w:t>by the Buyers unless</w:t>
      </w:r>
      <w:r>
        <w:rPr>
          <w:strike/>
          <w:spacing w:val="-8"/>
        </w:rPr>
        <w:t xml:space="preserve"> </w:t>
      </w:r>
      <w:r>
        <w:rPr>
          <w:strike/>
        </w:rPr>
        <w:t>the</w:t>
      </w:r>
      <w:r>
        <w:rPr>
          <w:strike/>
          <w:spacing w:val="-2"/>
        </w:rPr>
        <w:t xml:space="preserve"> </w:t>
      </w:r>
      <w:r>
        <w:rPr>
          <w:strike/>
        </w:rPr>
        <w:t>Classification</w:t>
      </w:r>
      <w:r>
        <w:rPr>
          <w:strike/>
        </w:rPr>
        <w:tab/>
      </w:r>
      <w:r>
        <w:rPr>
          <w:strike/>
        </w:rPr>
        <w:t>Society requires such survey to be carried</w:t>
      </w:r>
      <w:r>
        <w:rPr>
          <w:strike/>
          <w:spacing w:val="1"/>
        </w:rPr>
        <w:t xml:space="preserve"> </w:t>
      </w:r>
      <w:r>
        <w:rPr>
          <w:strike/>
        </w:rPr>
        <w:t>out,</w:t>
      </w:r>
      <w:r>
        <w:rPr>
          <w:strike/>
          <w:spacing w:val="1"/>
        </w:rPr>
        <w:t xml:space="preserve"> </w:t>
      </w:r>
      <w:r>
        <w:rPr>
          <w:strike/>
        </w:rPr>
        <w:t>in</w:t>
      </w:r>
      <w:r>
        <w:rPr>
          <w:strike w:val="0"/>
        </w:rPr>
        <w:tab/>
      </w:r>
      <w:r>
        <w:rPr>
          <w:strike w:val="0"/>
        </w:rPr>
        <w:t>129</w:t>
      </w:r>
    </w:p>
    <w:p>
      <w:pPr>
        <w:pStyle w:val="3"/>
        <w:tabs>
          <w:tab w:val="right" w:pos="10150"/>
        </w:tabs>
        <w:spacing w:line="362" w:lineRule="exact"/>
        <w:ind w:left="678"/>
      </w:pPr>
      <w:r>
        <w:rPr>
          <w:strike/>
        </w:rPr>
        <w:t>which case the Sellers shall pay these expenses. The Sellers shall also pay</w:t>
      </w:r>
      <w:r>
        <w:rPr>
          <w:strike/>
          <w:spacing w:val="-3"/>
        </w:rPr>
        <w:t xml:space="preserve"> </w:t>
      </w:r>
      <w:r>
        <w:rPr>
          <w:strike/>
        </w:rPr>
        <w:t>the</w:t>
      </w:r>
      <w:r>
        <w:rPr>
          <w:strike/>
          <w:spacing w:val="-1"/>
        </w:rPr>
        <w:t xml:space="preserve"> </w:t>
      </w:r>
      <w:r>
        <w:rPr>
          <w:strike/>
        </w:rPr>
        <w:t>expenses</w:t>
      </w:r>
      <w:r>
        <w:rPr>
          <w:strike w:val="0"/>
        </w:rPr>
        <w:tab/>
      </w:r>
      <w:r>
        <w:rPr>
          <w:strike w:val="0"/>
        </w:rPr>
        <w:t>130</w:t>
      </w:r>
    </w:p>
    <w:p>
      <w:pPr>
        <w:pStyle w:val="3"/>
        <w:tabs>
          <w:tab w:val="left" w:pos="3755"/>
          <w:tab w:val="left" w:pos="4314"/>
          <w:tab w:val="right" w:pos="10150"/>
        </w:tabs>
        <w:spacing w:line="362" w:lineRule="exact"/>
        <w:ind w:left="678"/>
      </w:pPr>
      <w:r>
        <w:rPr>
          <w:strike/>
        </w:rPr>
        <w:t>if the Buyers require</w:t>
      </w:r>
      <w:r>
        <w:rPr>
          <w:strike/>
          <w:spacing w:val="-6"/>
        </w:rPr>
        <w:t xml:space="preserve"> </w:t>
      </w:r>
      <w:r>
        <w:rPr>
          <w:strike/>
        </w:rPr>
        <w:t>the</w:t>
      </w:r>
      <w:r>
        <w:rPr>
          <w:strike/>
          <w:spacing w:val="-1"/>
        </w:rPr>
        <w:t xml:space="preserve"> </w:t>
      </w:r>
      <w:r>
        <w:rPr>
          <w:strike/>
        </w:rPr>
        <w:t>survey</w:t>
      </w:r>
      <w:r>
        <w:rPr>
          <w:strike/>
        </w:rPr>
        <w:tab/>
      </w:r>
      <w:r>
        <w:rPr>
          <w:strike/>
        </w:rPr>
        <w:t>and</w:t>
      </w:r>
      <w:r>
        <w:rPr>
          <w:strike/>
        </w:rPr>
        <w:tab/>
      </w:r>
      <w:r>
        <w:rPr>
          <w:strike/>
        </w:rPr>
        <w:t>parts of the system are condemned or</w:t>
      </w:r>
      <w:r>
        <w:rPr>
          <w:strike/>
          <w:spacing w:val="-8"/>
        </w:rPr>
        <w:t xml:space="preserve"> </w:t>
      </w:r>
      <w:r>
        <w:rPr>
          <w:strike/>
        </w:rPr>
        <w:t>found</w:t>
      </w:r>
      <w:r>
        <w:rPr>
          <w:strike/>
          <w:spacing w:val="2"/>
        </w:rPr>
        <w:t xml:space="preserve"> </w:t>
      </w:r>
      <w:r>
        <w:rPr>
          <w:strike/>
        </w:rPr>
        <w:t>defective</w:t>
      </w:r>
      <w:r>
        <w:rPr>
          <w:strike w:val="0"/>
        </w:rPr>
        <w:tab/>
      </w:r>
      <w:r>
        <w:rPr>
          <w:strike w:val="0"/>
        </w:rPr>
        <w:t>131</w:t>
      </w:r>
    </w:p>
    <w:p>
      <w:pPr>
        <w:pStyle w:val="3"/>
        <w:tabs>
          <w:tab w:val="right" w:pos="10150"/>
        </w:tabs>
        <w:spacing w:line="374" w:lineRule="exact"/>
        <w:ind w:left="678"/>
      </w:pPr>
      <w:r>
        <w:rPr>
          <w:strike/>
        </w:rPr>
        <w:t>or broken so as to affect the</w:t>
      </w:r>
      <w:r>
        <w:rPr>
          <w:strike/>
          <w:spacing w:val="4"/>
        </w:rPr>
        <w:t xml:space="preserve"> </w:t>
      </w:r>
      <w:r>
        <w:rPr>
          <w:strike/>
        </w:rPr>
        <w:t>Vessel's</w:t>
      </w:r>
      <w:r>
        <w:rPr>
          <w:strike/>
          <w:spacing w:val="-1"/>
        </w:rPr>
        <w:t xml:space="preserve"> </w:t>
      </w:r>
      <w:r>
        <w:rPr>
          <w:strike/>
        </w:rPr>
        <w:t>class*.</w:t>
      </w:r>
      <w:r>
        <w:rPr>
          <w:strike w:val="0"/>
        </w:rPr>
        <w:tab/>
      </w:r>
      <w:r>
        <w:rPr>
          <w:strike w:val="0"/>
        </w:rPr>
        <w:t>132</w:t>
      </w:r>
    </w:p>
    <w:p>
      <w:pPr>
        <w:pStyle w:val="7"/>
        <w:numPr>
          <w:ilvl w:val="1"/>
          <w:numId w:val="4"/>
        </w:numPr>
        <w:tabs>
          <w:tab w:val="left" w:pos="1187"/>
          <w:tab w:val="left" w:pos="1188"/>
          <w:tab w:val="right" w:pos="10150"/>
        </w:tabs>
        <w:spacing w:before="343" w:after="0" w:line="375" w:lineRule="exact"/>
        <w:ind w:left="1187" w:right="0" w:hanging="510"/>
        <w:jc w:val="left"/>
        <w:rPr>
          <w:sz w:val="21"/>
        </w:rPr>
      </w:pPr>
      <w:r>
        <w:rPr>
          <w:strike/>
          <w:sz w:val="21"/>
        </w:rPr>
        <w:t>the expenses in connection with putting the Vessel in and taking her</w:t>
      </w:r>
      <w:r>
        <w:rPr>
          <w:strike/>
          <w:spacing w:val="-1"/>
          <w:sz w:val="21"/>
        </w:rPr>
        <w:t xml:space="preserve"> </w:t>
      </w:r>
      <w:r>
        <w:rPr>
          <w:strike/>
          <w:sz w:val="21"/>
        </w:rPr>
        <w:t>out of</w:t>
      </w:r>
      <w:r>
        <w:rPr>
          <w:strike w:val="0"/>
          <w:sz w:val="21"/>
        </w:rPr>
        <w:tab/>
      </w:r>
      <w:r>
        <w:rPr>
          <w:strike w:val="0"/>
          <w:sz w:val="21"/>
        </w:rPr>
        <w:t>133</w:t>
      </w:r>
    </w:p>
    <w:p>
      <w:pPr>
        <w:pStyle w:val="3"/>
        <w:tabs>
          <w:tab w:val="right" w:pos="10150"/>
        </w:tabs>
        <w:spacing w:line="364" w:lineRule="exact"/>
        <w:ind w:left="678"/>
      </w:pPr>
      <w:r>
        <w:rPr>
          <w:strike/>
        </w:rPr>
        <w:t>drydock, including the drydock dues and the Classification Society's fees shall be</w:t>
      </w:r>
      <w:r>
        <w:rPr>
          <w:strike/>
          <w:spacing w:val="-7"/>
        </w:rPr>
        <w:t xml:space="preserve"> </w:t>
      </w:r>
      <w:r>
        <w:rPr>
          <w:strike/>
        </w:rPr>
        <w:t>paid</w:t>
      </w:r>
      <w:r>
        <w:rPr>
          <w:strike/>
          <w:spacing w:val="-1"/>
        </w:rPr>
        <w:t xml:space="preserve"> </w:t>
      </w:r>
      <w:r>
        <w:rPr>
          <w:strike/>
        </w:rPr>
        <w:t>by</w:t>
      </w:r>
      <w:r>
        <w:rPr>
          <w:strike w:val="0"/>
        </w:rPr>
        <w:tab/>
      </w:r>
      <w:r>
        <w:rPr>
          <w:strike w:val="0"/>
        </w:rPr>
        <w:t>134</w:t>
      </w:r>
    </w:p>
    <w:p>
      <w:pPr>
        <w:pStyle w:val="3"/>
        <w:tabs>
          <w:tab w:val="right" w:pos="10150"/>
        </w:tabs>
        <w:spacing w:line="362" w:lineRule="exact"/>
        <w:ind w:left="678"/>
      </w:pPr>
      <w:r>
        <w:rPr>
          <w:strike/>
        </w:rPr>
        <w:t>the Sellers if the Classification Society issues any condition/recommendation* as</w:t>
      </w:r>
      <w:r>
        <w:rPr>
          <w:strike/>
          <w:spacing w:val="-8"/>
        </w:rPr>
        <w:t xml:space="preserve"> </w:t>
      </w:r>
      <w:r>
        <w:rPr>
          <w:strike/>
        </w:rPr>
        <w:t>a</w:t>
      </w:r>
      <w:r>
        <w:rPr>
          <w:strike/>
          <w:spacing w:val="-3"/>
        </w:rPr>
        <w:t xml:space="preserve"> </w:t>
      </w:r>
      <w:r>
        <w:rPr>
          <w:strike/>
        </w:rPr>
        <w:t>result</w:t>
      </w:r>
      <w:r>
        <w:rPr>
          <w:strike w:val="0"/>
        </w:rPr>
        <w:tab/>
      </w:r>
      <w:r>
        <w:rPr>
          <w:strike w:val="0"/>
        </w:rPr>
        <w:t>135</w:t>
      </w:r>
    </w:p>
    <w:p>
      <w:pPr>
        <w:pStyle w:val="3"/>
        <w:tabs>
          <w:tab w:val="right" w:pos="10150"/>
        </w:tabs>
        <w:spacing w:line="362" w:lineRule="exact"/>
        <w:ind w:left="678"/>
      </w:pPr>
      <w:r>
        <w:rPr>
          <w:strike/>
        </w:rPr>
        <w:t>of the survey or if it requires survey of the tailshaft system. In all other cases</w:t>
      </w:r>
      <w:r>
        <w:rPr>
          <w:strike/>
          <w:spacing w:val="-13"/>
        </w:rPr>
        <w:t xml:space="preserve"> </w:t>
      </w:r>
      <w:r>
        <w:rPr>
          <w:strike/>
        </w:rPr>
        <w:t>the</w:t>
      </w:r>
      <w:r>
        <w:rPr>
          <w:strike/>
          <w:spacing w:val="-1"/>
        </w:rPr>
        <w:t xml:space="preserve"> </w:t>
      </w:r>
      <w:r>
        <w:rPr>
          <w:strike/>
        </w:rPr>
        <w:t>Buyers</w:t>
      </w:r>
      <w:r>
        <w:rPr>
          <w:strike w:val="0"/>
        </w:rPr>
        <w:tab/>
      </w:r>
      <w:r>
        <w:rPr>
          <w:strike w:val="0"/>
        </w:rPr>
        <w:t>136</w:t>
      </w:r>
    </w:p>
    <w:p>
      <w:pPr>
        <w:pStyle w:val="3"/>
        <w:tabs>
          <w:tab w:val="right" w:pos="10150"/>
        </w:tabs>
        <w:spacing w:line="374" w:lineRule="exact"/>
        <w:ind w:left="678"/>
      </w:pPr>
      <w:r>
        <w:rPr>
          <w:strike/>
        </w:rPr>
        <w:t>shall pay the aforesaid expenses, dues</w:t>
      </w:r>
      <w:r>
        <w:rPr>
          <w:strike/>
          <w:spacing w:val="1"/>
        </w:rPr>
        <w:t xml:space="preserve"> </w:t>
      </w:r>
      <w:r>
        <w:rPr>
          <w:strike/>
        </w:rPr>
        <w:t>and</w:t>
      </w:r>
      <w:r>
        <w:rPr>
          <w:strike/>
          <w:spacing w:val="1"/>
        </w:rPr>
        <w:t xml:space="preserve"> </w:t>
      </w:r>
      <w:r>
        <w:rPr>
          <w:strike/>
        </w:rPr>
        <w:t>fees.</w:t>
      </w:r>
      <w:r>
        <w:rPr>
          <w:strike w:val="0"/>
        </w:rPr>
        <w:tab/>
      </w:r>
      <w:r>
        <w:rPr>
          <w:strike w:val="0"/>
        </w:rPr>
        <w:t>137</w:t>
      </w:r>
    </w:p>
    <w:p>
      <w:pPr>
        <w:pStyle w:val="7"/>
        <w:numPr>
          <w:ilvl w:val="1"/>
          <w:numId w:val="4"/>
        </w:numPr>
        <w:tabs>
          <w:tab w:val="left" w:pos="1187"/>
          <w:tab w:val="left" w:pos="1188"/>
          <w:tab w:val="right" w:pos="10150"/>
        </w:tabs>
        <w:spacing w:before="342" w:after="0" w:line="375" w:lineRule="exact"/>
        <w:ind w:left="1187" w:right="0" w:hanging="510"/>
        <w:jc w:val="left"/>
        <w:rPr>
          <w:sz w:val="21"/>
        </w:rPr>
      </w:pPr>
      <w:r>
        <w:rPr>
          <w:strike/>
          <w:sz w:val="21"/>
        </w:rPr>
        <w:t>the Buyers' representative shall have the right to be present in the</w:t>
      </w:r>
      <w:r>
        <w:rPr>
          <w:strike/>
          <w:spacing w:val="-2"/>
          <w:sz w:val="21"/>
        </w:rPr>
        <w:t xml:space="preserve"> </w:t>
      </w:r>
      <w:r>
        <w:rPr>
          <w:strike/>
          <w:sz w:val="21"/>
        </w:rPr>
        <w:t>drydock,</w:t>
      </w:r>
      <w:r>
        <w:rPr>
          <w:strike/>
          <w:spacing w:val="1"/>
          <w:sz w:val="21"/>
        </w:rPr>
        <w:t xml:space="preserve"> </w:t>
      </w:r>
      <w:r>
        <w:rPr>
          <w:strike/>
          <w:sz w:val="21"/>
        </w:rPr>
        <w:t>but</w:t>
      </w:r>
      <w:r>
        <w:rPr>
          <w:strike w:val="0"/>
          <w:sz w:val="21"/>
        </w:rPr>
        <w:tab/>
      </w:r>
      <w:r>
        <w:rPr>
          <w:strike w:val="0"/>
          <w:sz w:val="21"/>
        </w:rPr>
        <w:t>138</w:t>
      </w:r>
    </w:p>
    <w:p>
      <w:pPr>
        <w:pStyle w:val="3"/>
        <w:tabs>
          <w:tab w:val="right" w:pos="10150"/>
        </w:tabs>
        <w:spacing w:line="375" w:lineRule="exact"/>
        <w:ind w:left="678"/>
      </w:pPr>
      <w:r>
        <w:rPr>
          <w:strike/>
        </w:rPr>
        <w:t>without interfering with the work or decisions of the</w:t>
      </w:r>
      <w:r>
        <w:rPr>
          <w:strike/>
          <w:spacing w:val="-1"/>
        </w:rPr>
        <w:t xml:space="preserve"> </w:t>
      </w:r>
      <w:r>
        <w:rPr>
          <w:strike/>
        </w:rPr>
        <w:t>Classification</w:t>
      </w:r>
      <w:r>
        <w:rPr>
          <w:strike/>
          <w:spacing w:val="3"/>
        </w:rPr>
        <w:t xml:space="preserve"> </w:t>
      </w:r>
      <w:r>
        <w:rPr>
          <w:strike/>
        </w:rPr>
        <w:t>surveyor.</w:t>
      </w:r>
      <w:r>
        <w:rPr>
          <w:strike w:val="0"/>
        </w:rPr>
        <w:tab/>
      </w:r>
      <w:r>
        <w:rPr>
          <w:strike w:val="0"/>
        </w:rPr>
        <w:t>139</w:t>
      </w:r>
    </w:p>
    <w:p>
      <w:pPr>
        <w:pStyle w:val="7"/>
        <w:numPr>
          <w:ilvl w:val="1"/>
          <w:numId w:val="4"/>
        </w:numPr>
        <w:tabs>
          <w:tab w:val="left" w:pos="1187"/>
          <w:tab w:val="left" w:pos="1188"/>
          <w:tab w:val="right" w:pos="10150"/>
        </w:tabs>
        <w:spacing w:before="340" w:after="0" w:line="240" w:lineRule="auto"/>
        <w:ind w:left="1187" w:right="0" w:hanging="510"/>
        <w:jc w:val="left"/>
        <w:rPr>
          <w:sz w:val="21"/>
        </w:rPr>
      </w:pPr>
      <w:r>
        <w:rPr>
          <w:strike/>
          <w:sz w:val="21"/>
        </w:rPr>
        <w:t>the Buyers shall have the right to have the underwater parts of</w:t>
      </w:r>
      <w:r>
        <w:rPr>
          <w:strike/>
          <w:spacing w:val="2"/>
          <w:sz w:val="21"/>
        </w:rPr>
        <w:t xml:space="preserve"> </w:t>
      </w:r>
      <w:r>
        <w:rPr>
          <w:strike/>
          <w:sz w:val="21"/>
        </w:rPr>
        <w:t>the Vessel</w:t>
      </w:r>
      <w:r>
        <w:rPr>
          <w:strike w:val="0"/>
          <w:sz w:val="21"/>
        </w:rPr>
        <w:tab/>
      </w:r>
      <w:r>
        <w:rPr>
          <w:strike w:val="0"/>
          <w:sz w:val="21"/>
        </w:rPr>
        <w:t>140</w:t>
      </w:r>
    </w:p>
    <w:p>
      <w:pPr>
        <w:spacing w:after="0" w:line="240" w:lineRule="auto"/>
        <w:jc w:val="left"/>
        <w:rPr>
          <w:sz w:val="21"/>
        </w:rPr>
        <w:sectPr>
          <w:pgSz w:w="12240" w:h="15840"/>
          <w:pgMar w:top="980" w:right="900" w:bottom="1220" w:left="980" w:header="724" w:footer="1032" w:gutter="0"/>
          <w:cols w:space="720" w:num="1"/>
        </w:sectPr>
      </w:pPr>
    </w:p>
    <w:p>
      <w:pPr>
        <w:pStyle w:val="3"/>
        <w:tabs>
          <w:tab w:val="left" w:pos="9812"/>
        </w:tabs>
        <w:spacing w:before="25" w:line="374" w:lineRule="exact"/>
        <w:ind w:left="678"/>
      </w:pPr>
      <w:r>
        <mc:AlternateContent>
          <mc:Choice Requires="wps">
            <w:drawing>
              <wp:anchor distT="0" distB="0" distL="114300" distR="114300" simplePos="0" relativeHeight="251671552" behindDoc="0" locked="0" layoutInCell="1" allowOverlap="1">
                <wp:simplePos x="0" y="0"/>
                <wp:positionH relativeFrom="page">
                  <wp:posOffset>720090</wp:posOffset>
                </wp:positionH>
                <wp:positionV relativeFrom="paragraph">
                  <wp:posOffset>17145</wp:posOffset>
                </wp:positionV>
                <wp:extent cx="6332220" cy="0"/>
                <wp:effectExtent l="0" t="0" r="0" b="0"/>
                <wp:wrapNone/>
                <wp:docPr id="16" name="直线 13"/>
                <wp:cNvGraphicFramePr/>
                <a:graphic xmlns:a="http://schemas.openxmlformats.org/drawingml/2006/main">
                  <a:graphicData uri="http://schemas.microsoft.com/office/word/2010/wordprocessingShape">
                    <wps:wsp>
                      <wps:cNvCnPr/>
                      <wps:spPr>
                        <a:xfrm>
                          <a:off x="0" y="0"/>
                          <a:ext cx="633222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56.7pt;margin-top:1.35pt;height:0pt;width:498.6pt;mso-position-horizontal-relative:page;z-index:251671552;mso-width-relative:page;mso-height-relative:page;" filled="f" stroked="t" coordsize="21600,21600" o:gfxdata="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1cswtQA&#10;AAAIAQAADwAAAAAAAAABACAAAAAiAAAAZHJzL2Rvd25yZXYueG1sUEsBAhQAFAAAAAgAh07iQCf0&#10;cs3qAQAA3QMAAA4AAAAAAAAAAQAgAAAAIwEAAGRycy9lMm9Eb2MueG1sUEsFBgAAAAAGAAYAWQEA&#10;AH8FAAAAAA==&#10;">
                <v:fill on="f" focussize="0,0"/>
                <v:stroke weight="0.72pt" color="#000000" joinstyle="round"/>
                <v:imagedata o:title=""/>
                <o:lock v:ext="edit" aspectratio="f"/>
              </v:line>
            </w:pict>
          </mc:Fallback>
        </mc:AlternateContent>
      </w:r>
      <w:r>
        <w:rPr>
          <w:strike/>
        </w:rPr>
        <w:t>cleaned and painted at their risk and expense without interfering with the Sellers'</w:t>
      </w:r>
      <w:r>
        <w:rPr>
          <w:strike/>
          <w:spacing w:val="-24"/>
        </w:rPr>
        <w:t xml:space="preserve"> </w:t>
      </w:r>
      <w:r>
        <w:rPr>
          <w:strike/>
        </w:rPr>
        <w:t>or</w:t>
      </w:r>
      <w:r>
        <w:rPr>
          <w:strike/>
          <w:spacing w:val="-4"/>
        </w:rPr>
        <w:t xml:space="preserve"> </w:t>
      </w:r>
      <w:r>
        <w:rPr>
          <w:strike/>
        </w:rPr>
        <w:t>the</w:t>
      </w:r>
      <w:r>
        <w:rPr>
          <w:strike w:val="0"/>
        </w:rPr>
        <w:tab/>
      </w:r>
      <w:r>
        <w:rPr>
          <w:strike w:val="0"/>
        </w:rPr>
        <w:t>141</w:t>
      </w:r>
    </w:p>
    <w:p>
      <w:pPr>
        <w:pStyle w:val="3"/>
        <w:tabs>
          <w:tab w:val="left" w:pos="9812"/>
        </w:tabs>
        <w:spacing w:line="362" w:lineRule="exact"/>
        <w:ind w:left="678"/>
      </w:pPr>
      <w:r>
        <w:rPr>
          <w:strike/>
        </w:rPr>
        <w:t>Classification surveyor's work, if any, and without affecting the Vessel’s timely</w:t>
      </w:r>
      <w:r>
        <w:rPr>
          <w:strike/>
          <w:spacing w:val="-28"/>
        </w:rPr>
        <w:t xml:space="preserve"> </w:t>
      </w:r>
      <w:r>
        <w:rPr>
          <w:strike/>
        </w:rPr>
        <w:t>delivery.</w:t>
      </w:r>
      <w:r>
        <w:rPr>
          <w:strike/>
          <w:spacing w:val="-3"/>
        </w:rPr>
        <w:t xml:space="preserve"> </w:t>
      </w:r>
      <w:r>
        <w:rPr>
          <w:strike/>
        </w:rPr>
        <w:t>If,</w:t>
      </w:r>
      <w:r>
        <w:rPr>
          <w:strike w:val="0"/>
        </w:rPr>
        <w:tab/>
      </w:r>
      <w:r>
        <w:rPr>
          <w:strike w:val="0"/>
        </w:rPr>
        <w:t>142</w:t>
      </w:r>
    </w:p>
    <w:p>
      <w:pPr>
        <w:pStyle w:val="3"/>
        <w:tabs>
          <w:tab w:val="left" w:pos="9812"/>
        </w:tabs>
        <w:spacing w:line="364" w:lineRule="exact"/>
        <w:ind w:left="678"/>
      </w:pPr>
      <w:r>
        <w:rPr>
          <w:strike/>
        </w:rPr>
        <w:t>however, the Buyers' work in drydock is still in progress when the</w:t>
      </w:r>
      <w:r>
        <w:rPr>
          <w:strike/>
          <w:spacing w:val="-23"/>
        </w:rPr>
        <w:t xml:space="preserve"> </w:t>
      </w:r>
      <w:r>
        <w:rPr>
          <w:strike/>
        </w:rPr>
        <w:t>Sellers have</w:t>
      </w:r>
      <w:r>
        <w:rPr>
          <w:strike w:val="0"/>
        </w:rPr>
        <w:tab/>
      </w:r>
      <w:r>
        <w:rPr>
          <w:strike w:val="0"/>
        </w:rPr>
        <w:t>143</w:t>
      </w:r>
    </w:p>
    <w:p>
      <w:pPr>
        <w:pStyle w:val="3"/>
        <w:tabs>
          <w:tab w:val="left" w:pos="9812"/>
        </w:tabs>
        <w:spacing w:line="364" w:lineRule="exact"/>
        <w:ind w:left="678"/>
      </w:pPr>
      <w:r>
        <w:rPr>
          <w:strike/>
        </w:rPr>
        <w:t>completed the work which the Sellers are required to do, the additional</w:t>
      </w:r>
      <w:r>
        <w:rPr>
          <w:strike/>
          <w:spacing w:val="-26"/>
        </w:rPr>
        <w:t xml:space="preserve"> </w:t>
      </w:r>
      <w:r>
        <w:rPr>
          <w:strike/>
        </w:rPr>
        <w:t>docking</w:t>
      </w:r>
      <w:r>
        <w:rPr>
          <w:strike/>
          <w:spacing w:val="-3"/>
        </w:rPr>
        <w:t xml:space="preserve"> </w:t>
      </w:r>
      <w:r>
        <w:rPr>
          <w:strike/>
        </w:rPr>
        <w:t>time</w:t>
      </w:r>
      <w:r>
        <w:rPr>
          <w:strike w:val="0"/>
        </w:rPr>
        <w:tab/>
      </w:r>
      <w:r>
        <w:rPr>
          <w:strike w:val="0"/>
        </w:rPr>
        <w:t>144</w:t>
      </w:r>
    </w:p>
    <w:p>
      <w:pPr>
        <w:pStyle w:val="3"/>
        <w:tabs>
          <w:tab w:val="left" w:pos="9812"/>
        </w:tabs>
        <w:spacing w:line="362" w:lineRule="exact"/>
        <w:ind w:left="678"/>
      </w:pPr>
      <w:r>
        <w:rPr>
          <w:strike/>
        </w:rPr>
        <w:t>needed to complete the Buyers' work shall be for the Buyers' risk and expense. In</w:t>
      </w:r>
      <w:r>
        <w:rPr>
          <w:strike/>
          <w:spacing w:val="-21"/>
        </w:rPr>
        <w:t xml:space="preserve"> </w:t>
      </w:r>
      <w:r>
        <w:rPr>
          <w:strike/>
        </w:rPr>
        <w:t>the</w:t>
      </w:r>
      <w:r>
        <w:rPr>
          <w:strike/>
          <w:spacing w:val="-1"/>
        </w:rPr>
        <w:t xml:space="preserve"> </w:t>
      </w:r>
      <w:r>
        <w:rPr>
          <w:strike/>
        </w:rPr>
        <w:t>event</w:t>
      </w:r>
      <w:r>
        <w:rPr>
          <w:strike w:val="0"/>
        </w:rPr>
        <w:tab/>
      </w:r>
      <w:r>
        <w:rPr>
          <w:strike w:val="0"/>
        </w:rPr>
        <w:t>145</w:t>
      </w:r>
    </w:p>
    <w:p>
      <w:pPr>
        <w:pStyle w:val="3"/>
        <w:tabs>
          <w:tab w:val="left" w:pos="9812"/>
        </w:tabs>
        <w:spacing w:line="364" w:lineRule="exact"/>
        <w:ind w:left="678"/>
      </w:pPr>
      <w:r>
        <w:rPr>
          <w:strike/>
        </w:rPr>
        <w:t>that the Buyers' work requires such additional time, the Sellers may upon completion</w:t>
      </w:r>
      <w:r>
        <w:rPr>
          <w:strike/>
          <w:spacing w:val="-24"/>
        </w:rPr>
        <w:t xml:space="preserve"> </w:t>
      </w:r>
      <w:r>
        <w:rPr>
          <w:strike/>
        </w:rPr>
        <w:t>of</w:t>
      </w:r>
      <w:r>
        <w:rPr>
          <w:strike/>
          <w:spacing w:val="-4"/>
        </w:rPr>
        <w:t xml:space="preserve"> </w:t>
      </w:r>
      <w:r>
        <w:rPr>
          <w:strike/>
        </w:rPr>
        <w:t>the</w:t>
      </w:r>
      <w:r>
        <w:rPr>
          <w:strike w:val="0"/>
        </w:rPr>
        <w:tab/>
      </w:r>
      <w:r>
        <w:rPr>
          <w:strike w:val="0"/>
        </w:rPr>
        <w:t>146</w:t>
      </w:r>
    </w:p>
    <w:p>
      <w:pPr>
        <w:pStyle w:val="3"/>
        <w:tabs>
          <w:tab w:val="left" w:pos="9812"/>
        </w:tabs>
        <w:spacing w:line="364" w:lineRule="exact"/>
        <w:ind w:left="678"/>
      </w:pPr>
      <w:r>
        <w:rPr>
          <w:strike/>
        </w:rPr>
        <w:t>Sellers' work tender Notice of Readiness for delivery whilst the Vessel is still</w:t>
      </w:r>
      <w:r>
        <w:rPr>
          <w:strike/>
          <w:spacing w:val="-22"/>
        </w:rPr>
        <w:t xml:space="preserve"> </w:t>
      </w:r>
      <w:r>
        <w:rPr>
          <w:strike/>
        </w:rPr>
        <w:t>in</w:t>
      </w:r>
      <w:r>
        <w:rPr>
          <w:strike/>
          <w:spacing w:val="-4"/>
        </w:rPr>
        <w:t xml:space="preserve"> </w:t>
      </w:r>
      <w:r>
        <w:rPr>
          <w:strike/>
        </w:rPr>
        <w:t>drydock</w:t>
      </w:r>
      <w:r>
        <w:rPr>
          <w:strike w:val="0"/>
        </w:rPr>
        <w:tab/>
      </w:r>
      <w:r>
        <w:rPr>
          <w:strike w:val="0"/>
        </w:rPr>
        <w:t>147</w:t>
      </w:r>
    </w:p>
    <w:p>
      <w:pPr>
        <w:pStyle w:val="3"/>
        <w:tabs>
          <w:tab w:val="left" w:pos="8851"/>
          <w:tab w:val="left" w:pos="9812"/>
        </w:tabs>
        <w:spacing w:line="362" w:lineRule="exact"/>
        <w:ind w:left="678"/>
      </w:pPr>
      <w:r>
        <w:rPr>
          <w:strike/>
        </w:rPr>
        <w:t>and the Buyers shall be obliged to take delivery in accordance with Clause</w:t>
      </w:r>
      <w:r>
        <w:rPr>
          <w:strike/>
          <w:spacing w:val="-22"/>
        </w:rPr>
        <w:t xml:space="preserve"> </w:t>
      </w:r>
      <w:r>
        <w:rPr>
          <w:strike/>
        </w:rPr>
        <w:t>3,</w:t>
      </w:r>
      <w:r>
        <w:rPr>
          <w:strike/>
          <w:spacing w:val="-3"/>
        </w:rPr>
        <w:t xml:space="preserve"> </w:t>
      </w:r>
      <w:r>
        <w:rPr>
          <w:strike/>
        </w:rPr>
        <w:t>whether</w:t>
      </w:r>
      <w:r>
        <w:rPr>
          <w:strike/>
        </w:rPr>
        <w:tab/>
      </w:r>
      <w:r>
        <w:rPr>
          <w:strike w:val="0"/>
        </w:rPr>
        <w:tab/>
      </w:r>
      <w:r>
        <w:rPr>
          <w:strike w:val="0"/>
        </w:rPr>
        <w:t>148</w:t>
      </w:r>
    </w:p>
    <w:p>
      <w:pPr>
        <w:pStyle w:val="3"/>
        <w:tabs>
          <w:tab w:val="left" w:pos="9652"/>
        </w:tabs>
        <w:spacing w:line="374" w:lineRule="exact"/>
        <w:ind w:left="678"/>
      </w:pPr>
      <w:r>
        <w:rPr>
          <w:strike/>
        </w:rPr>
        <w:t>the Vessel is in drydock or not and irrespective of Clause</w:t>
      </w:r>
      <w:r>
        <w:rPr>
          <w:strike/>
          <w:spacing w:val="-20"/>
        </w:rPr>
        <w:t xml:space="preserve"> </w:t>
      </w:r>
      <w:r>
        <w:rPr>
          <w:strike/>
        </w:rPr>
        <w:t>5</w:t>
      </w:r>
      <w:r>
        <w:rPr>
          <w:strike/>
          <w:spacing w:val="-2"/>
        </w:rPr>
        <w:t xml:space="preserve"> </w:t>
      </w:r>
      <w:r>
        <w:rPr>
          <w:strike/>
        </w:rPr>
        <w:t>b).</w:t>
      </w:r>
      <w:r>
        <w:rPr>
          <w:strike/>
        </w:rPr>
        <w:tab/>
      </w:r>
      <w:r>
        <w:rPr>
          <w:strike w:val="0"/>
        </w:rPr>
        <w:t>149</w:t>
      </w:r>
    </w:p>
    <w:p>
      <w:pPr>
        <w:pStyle w:val="3"/>
        <w:tabs>
          <w:tab w:val="left" w:pos="525"/>
          <w:tab w:val="left" w:pos="9659"/>
        </w:tabs>
        <w:spacing w:before="342" w:line="374" w:lineRule="exact"/>
        <w:ind w:left="0" w:right="206"/>
        <w:jc w:val="right"/>
      </w:pPr>
      <w:r>
        <w:t>*</w:t>
      </w:r>
      <w:r>
        <w:tab/>
      </w:r>
      <w:r>
        <w:rPr>
          <w:strike/>
        </w:rPr>
        <w:t>Notes, if any, in the surveyor's report which are accepted by the</w:t>
      </w:r>
      <w:r>
        <w:rPr>
          <w:strike/>
          <w:spacing w:val="-29"/>
        </w:rPr>
        <w:t xml:space="preserve"> </w:t>
      </w:r>
      <w:r>
        <w:rPr>
          <w:strike/>
        </w:rPr>
        <w:t>Classification</w:t>
      </w:r>
      <w:r>
        <w:rPr>
          <w:strike/>
          <w:spacing w:val="-2"/>
        </w:rPr>
        <w:t xml:space="preserve"> </w:t>
      </w:r>
      <w:r>
        <w:rPr>
          <w:strike/>
        </w:rPr>
        <w:t>Society</w:t>
      </w:r>
      <w:r>
        <w:rPr>
          <w:strike w:val="0"/>
        </w:rPr>
        <w:tab/>
      </w:r>
      <w:r>
        <w:rPr>
          <w:strike w:val="0"/>
          <w:w w:val="95"/>
        </w:rPr>
        <w:t>150</w:t>
      </w:r>
    </w:p>
    <w:p>
      <w:pPr>
        <w:pStyle w:val="3"/>
        <w:tabs>
          <w:tab w:val="left" w:pos="9134"/>
        </w:tabs>
        <w:spacing w:line="374" w:lineRule="exact"/>
        <w:ind w:left="0" w:right="206"/>
        <w:jc w:val="right"/>
        <w:rPr>
          <w:sz w:val="21"/>
        </w:rPr>
      </w:pPr>
      <w:r>
        <w:rPr>
          <w:strike/>
        </w:rPr>
        <w:t>without condition/recommendation are not to be taken</w:t>
      </w:r>
      <w:r>
        <w:rPr>
          <w:strike/>
          <w:spacing w:val="-17"/>
        </w:rPr>
        <w:t xml:space="preserve"> </w:t>
      </w:r>
      <w:r>
        <w:rPr>
          <w:strike/>
        </w:rPr>
        <w:t>into</w:t>
      </w:r>
      <w:r>
        <w:rPr>
          <w:strike/>
          <w:spacing w:val="-4"/>
        </w:rPr>
        <w:t xml:space="preserve"> </w:t>
      </w:r>
      <w:r>
        <w:rPr>
          <w:strike/>
        </w:rPr>
        <w:t>account.</w:t>
      </w:r>
      <w:r>
        <w:rPr>
          <w:strike w:val="0"/>
        </w:rPr>
        <w:tab/>
      </w:r>
      <w:r>
        <w:rPr>
          <w:strike w:val="0"/>
          <w:w w:val="95"/>
        </w:rPr>
        <w:t>151</w:t>
      </w:r>
    </w:p>
    <w:p>
      <w:pPr>
        <w:keepNext w:val="0"/>
        <w:keepLines w:val="0"/>
        <w:widowControl/>
        <w:suppressLineNumbers w:val="0"/>
        <w:jc w:val="left"/>
        <w:rPr>
          <w:sz w:val="21"/>
        </w:rPr>
      </w:pPr>
    </w:p>
    <w:p>
      <w:pPr>
        <w:keepNext w:val="0"/>
        <w:keepLines w:val="0"/>
        <w:widowControl/>
        <w:suppressLineNumbers w:val="0"/>
        <w:ind w:firstLine="420" w:firstLineChars="200"/>
        <w:jc w:val="left"/>
        <w:rPr>
          <w:rFonts w:hint="default" w:cs="Yu Gothic UI"/>
          <w:i/>
          <w:iCs/>
          <w:color w:val="000000"/>
          <w:kern w:val="0"/>
          <w:sz w:val="21"/>
          <w:szCs w:val="21"/>
          <w:lang w:val="en-US" w:eastAsia="zh-CN" w:bidi="ar"/>
        </w:rPr>
      </w:pPr>
      <w:r>
        <w:rPr>
          <w:rFonts w:ascii="Yu Gothic UI" w:hAnsi="Yu Gothic UI" w:eastAsia="Yu Gothic UI" w:cs="Yu Gothic UI"/>
          <w:i/>
          <w:iCs/>
          <w:color w:val="000000"/>
          <w:kern w:val="0"/>
          <w:sz w:val="21"/>
          <w:szCs w:val="21"/>
          <w:lang w:val="en-US" w:eastAsia="zh-CN" w:bidi="ar"/>
        </w:rPr>
        <w:t>6 a) and 6 b) are alternatives; delete whichever is not applicable. In the absence of deletions,</w:t>
      </w:r>
      <w:r>
        <w:rPr>
          <w:rFonts w:hint="eastAsia" w:cs="Yu Gothic UI"/>
          <w:i/>
          <w:iCs/>
          <w:color w:val="000000"/>
          <w:kern w:val="0"/>
          <w:sz w:val="21"/>
          <w:szCs w:val="21"/>
          <w:lang w:val="en-US" w:eastAsia="zh-CN" w:bidi="ar"/>
        </w:rPr>
        <w:t xml:space="preserve">               </w:t>
      </w:r>
      <w:r>
        <w:rPr>
          <w:strike w:val="0"/>
          <w:w w:val="95"/>
        </w:rPr>
        <w:t>15</w:t>
      </w:r>
      <w:r>
        <w:rPr>
          <w:rFonts w:hint="eastAsia" w:eastAsia="宋体"/>
          <w:strike w:val="0"/>
          <w:w w:val="95"/>
          <w:lang w:val="en-US" w:eastAsia="zh-CN"/>
        </w:rPr>
        <w:t>2</w:t>
      </w:r>
      <w:r>
        <w:rPr>
          <w:rFonts w:hint="eastAsia" w:cs="Yu Gothic UI"/>
          <w:i/>
          <w:iCs/>
          <w:color w:val="000000"/>
          <w:kern w:val="0"/>
          <w:sz w:val="21"/>
          <w:szCs w:val="21"/>
          <w:lang w:val="en-US" w:eastAsia="zh-CN" w:bidi="ar"/>
        </w:rPr>
        <w:t xml:space="preserve">               </w:t>
      </w:r>
    </w:p>
    <w:p>
      <w:pPr>
        <w:keepNext w:val="0"/>
        <w:keepLines w:val="0"/>
        <w:widowControl/>
        <w:suppressLineNumbers w:val="0"/>
        <w:jc w:val="left"/>
        <w:rPr>
          <w:rFonts w:hint="eastAsia" w:eastAsia="宋体"/>
          <w:sz w:val="21"/>
          <w:lang w:val="en-US" w:eastAsia="zh-CN"/>
        </w:rPr>
      </w:pPr>
      <w:r>
        <w:rPr>
          <w:rFonts w:hint="eastAsia" w:cs="Yu Gothic UI"/>
          <w:i/>
          <w:iCs/>
          <w:color w:val="000000"/>
          <w:kern w:val="0"/>
          <w:sz w:val="21"/>
          <w:szCs w:val="21"/>
          <w:lang w:val="en-US" w:eastAsia="zh-CN" w:bidi="ar"/>
        </w:rPr>
        <w:t xml:space="preserve">              </w:t>
      </w:r>
      <w:r>
        <w:rPr>
          <w:rFonts w:ascii="Yu Gothic UI" w:hAnsi="Yu Gothic UI" w:eastAsia="Yu Gothic UI" w:cs="Yu Gothic UI"/>
          <w:i/>
          <w:iCs/>
          <w:color w:val="000000"/>
          <w:kern w:val="0"/>
          <w:sz w:val="21"/>
          <w:szCs w:val="21"/>
          <w:lang w:val="en-US" w:eastAsia="zh-CN" w:bidi="ar"/>
        </w:rPr>
        <w:t>alternative 6 a) to apply</w:t>
      </w:r>
      <w:r>
        <w:rPr>
          <w:rFonts w:hint="eastAsia" w:cs="Yu Gothic UI"/>
          <w:i/>
          <w:iCs/>
          <w:color w:val="000000"/>
          <w:kern w:val="0"/>
          <w:sz w:val="21"/>
          <w:szCs w:val="21"/>
          <w:lang w:val="en-US" w:eastAsia="zh-CN" w:bidi="ar"/>
        </w:rPr>
        <w:t xml:space="preserve">                                                                                                                      </w:t>
      </w:r>
      <w:r>
        <w:rPr>
          <w:strike w:val="0"/>
          <w:w w:val="95"/>
        </w:rPr>
        <w:t>15</w:t>
      </w:r>
      <w:r>
        <w:rPr>
          <w:rFonts w:hint="eastAsia" w:eastAsia="宋体"/>
          <w:strike w:val="0"/>
          <w:w w:val="95"/>
          <w:lang w:val="en-US" w:eastAsia="zh-CN"/>
        </w:rPr>
        <w:t>3</w:t>
      </w:r>
    </w:p>
    <w:p>
      <w:pPr>
        <w:pStyle w:val="2"/>
        <w:tabs>
          <w:tab w:val="left" w:pos="678"/>
          <w:tab w:val="left" w:pos="9812"/>
        </w:tabs>
        <w:spacing w:before="338"/>
        <w:rPr>
          <w:b w:val="0"/>
        </w:rPr>
      </w:pPr>
      <w:r>
        <w:t>7.</w:t>
      </w:r>
      <w:r>
        <w:tab/>
      </w:r>
      <w:r>
        <w:t>Spares/bunkers,</w:t>
      </w:r>
      <w:r>
        <w:rPr>
          <w:spacing w:val="-3"/>
        </w:rPr>
        <w:t xml:space="preserve"> </w:t>
      </w:r>
      <w:r>
        <w:t>etc.</w:t>
      </w:r>
      <w:r>
        <w:rPr>
          <w:spacing w:val="44"/>
        </w:rPr>
        <w:t xml:space="preserve"> </w:t>
      </w:r>
      <w:r>
        <w:rPr>
          <w:rFonts w:hint="eastAsia" w:ascii="宋体" w:eastAsia="宋体"/>
        </w:rPr>
        <w:t>备用品及燃料条款</w:t>
      </w:r>
      <w:r>
        <w:rPr>
          <w:rFonts w:hint="eastAsia" w:ascii="宋体" w:eastAsia="宋体"/>
        </w:rPr>
        <w:tab/>
      </w:r>
      <w:r>
        <w:rPr>
          <w:b w:val="0"/>
        </w:rPr>
        <w:t>154</w:t>
      </w:r>
    </w:p>
    <w:p>
      <w:pPr>
        <w:spacing w:after="0"/>
        <w:sectPr>
          <w:pgSz w:w="12240" w:h="15840"/>
          <w:pgMar w:top="980" w:right="900" w:bottom="1220" w:left="980" w:header="724" w:footer="1032" w:gutter="0"/>
          <w:cols w:space="720" w:num="1"/>
        </w:sectPr>
      </w:pPr>
    </w:p>
    <w:p>
      <w:pPr>
        <w:pStyle w:val="3"/>
        <w:spacing w:line="228" w:lineRule="auto"/>
        <w:jc w:val="both"/>
      </w:pPr>
      <w:r>
        <w:t xml:space="preserve">The Sellers shall deliver the Vessel to the Buyers with everything belonging to her on board without extra cost to the Buyers </w:t>
      </w:r>
      <w:r>
        <w:rPr>
          <w:strike/>
        </w:rPr>
        <w:t>and on</w:t>
      </w:r>
    </w:p>
    <w:p>
      <w:pPr>
        <w:pStyle w:val="3"/>
        <w:spacing w:line="225" w:lineRule="auto"/>
        <w:jc w:val="both"/>
      </w:pPr>
      <w:r>
        <w:rPr>
          <w:strike/>
        </w:rPr>
        <w:t>Shore and on order</w:t>
      </w:r>
      <w:r>
        <w:rPr>
          <w:strike w:val="0"/>
        </w:rPr>
        <w:t xml:space="preserve"> including all Navaids and wireless equipment, loading instruments(loadcator) and GMDSS, used and unused stores and provision, etc. All spare parts and equipment </w:t>
      </w:r>
      <w:r>
        <w:rPr>
          <w:strike/>
        </w:rPr>
        <w:t>including spare tail-</w:t>
      </w:r>
      <w:r>
        <w:rPr>
          <w:strike w:val="0"/>
        </w:rPr>
        <w:t xml:space="preserve"> </w:t>
      </w:r>
      <w:r>
        <w:rPr>
          <w:strike/>
        </w:rPr>
        <w:t>end shaft(s) and/or spare propeller(s)/propeller blade(s), if any</w:t>
      </w:r>
      <w:r>
        <w:rPr>
          <w:strike w:val="0"/>
        </w:rPr>
        <w:t>, belonging to the Vessel at</w:t>
      </w:r>
    </w:p>
    <w:p>
      <w:pPr>
        <w:spacing w:before="0" w:line="363" w:lineRule="exact"/>
        <w:ind w:left="152" w:right="0" w:firstLine="0"/>
        <w:jc w:val="left"/>
        <w:rPr>
          <w:sz w:val="21"/>
        </w:rPr>
      </w:pPr>
      <w:r>
        <w:br w:type="column"/>
      </w:r>
      <w:r>
        <w:rPr>
          <w:sz w:val="21"/>
        </w:rPr>
        <w:t>155</w:t>
      </w:r>
    </w:p>
    <w:p>
      <w:pPr>
        <w:pStyle w:val="3"/>
        <w:spacing w:before="342"/>
      </w:pPr>
      <w:r>
        <w:t>156</w:t>
      </w:r>
    </w:p>
    <w:p>
      <w:pPr>
        <w:spacing w:after="0"/>
        <w:sectPr>
          <w:type w:val="continuous"/>
          <w:pgSz w:w="12240" w:h="15840"/>
          <w:pgMar w:top="980" w:right="900" w:bottom="1220" w:left="980" w:header="720" w:footer="720" w:gutter="0"/>
          <w:cols w:equalWidth="0" w:num="2">
            <w:col w:w="9722" w:space="46"/>
            <w:col w:w="592"/>
          </w:cols>
        </w:sectPr>
      </w:pPr>
    </w:p>
    <w:p>
      <w:pPr>
        <w:pStyle w:val="3"/>
        <w:tabs>
          <w:tab w:val="right" w:pos="10258"/>
        </w:tabs>
        <w:spacing w:line="352" w:lineRule="exact"/>
      </w:pPr>
      <w:r>
        <w:t>the time of inspection used or unused, whether on board or not shall become the</w:t>
      </w:r>
      <w:r>
        <w:rPr>
          <w:spacing w:val="-18"/>
        </w:rPr>
        <w:t xml:space="preserve"> </w:t>
      </w:r>
      <w:r>
        <w:t>Buyers’</w:t>
      </w:r>
      <w:r>
        <w:rPr>
          <w:spacing w:val="-2"/>
        </w:rPr>
        <w:t xml:space="preserve"> </w:t>
      </w:r>
      <w:r>
        <w:t>property,</w:t>
      </w:r>
      <w:r>
        <w:tab/>
      </w:r>
      <w:r>
        <w:t>157</w:t>
      </w:r>
    </w:p>
    <w:p>
      <w:pPr>
        <w:pStyle w:val="3"/>
        <w:tabs>
          <w:tab w:val="right" w:pos="10258"/>
        </w:tabs>
        <w:spacing w:line="362" w:lineRule="exact"/>
      </w:pPr>
      <w:r>
        <w:t>but spares on order are to be excluded. Forwarding charges, if any, shall be for the</w:t>
      </w:r>
      <w:r>
        <w:rPr>
          <w:spacing w:val="-17"/>
        </w:rPr>
        <w:t xml:space="preserve"> </w:t>
      </w:r>
      <w:r>
        <w:t>Buyers’</w:t>
      </w:r>
      <w:r>
        <w:rPr>
          <w:spacing w:val="-2"/>
        </w:rPr>
        <w:t xml:space="preserve"> </w:t>
      </w:r>
      <w:r>
        <w:t>account.</w:t>
      </w:r>
      <w:r>
        <w:tab/>
      </w:r>
      <w:r>
        <w:t>158</w:t>
      </w:r>
    </w:p>
    <w:p>
      <w:pPr>
        <w:pStyle w:val="3"/>
        <w:tabs>
          <w:tab w:val="right" w:pos="10258"/>
        </w:tabs>
        <w:spacing w:line="364" w:lineRule="exact"/>
      </w:pPr>
      <w:r>
        <w:t>The Sellers are not required to replace spare parts including spare tail-end shaft(s)</w:t>
      </w:r>
      <w:r>
        <w:rPr>
          <w:spacing w:val="-2"/>
        </w:rPr>
        <w:t xml:space="preserve"> </w:t>
      </w:r>
      <w:r>
        <w:t>and</w:t>
      </w:r>
      <w:r>
        <w:rPr>
          <w:spacing w:val="-1"/>
        </w:rPr>
        <w:t xml:space="preserve"> </w:t>
      </w:r>
      <w:r>
        <w:t>spare</w:t>
      </w:r>
      <w:r>
        <w:tab/>
      </w:r>
      <w:r>
        <w:t>159</w:t>
      </w:r>
    </w:p>
    <w:p>
      <w:pPr>
        <w:pStyle w:val="3"/>
        <w:tabs>
          <w:tab w:val="right" w:pos="10258"/>
        </w:tabs>
        <w:spacing w:line="364" w:lineRule="exact"/>
      </w:pPr>
      <w:r>
        <w:t>propeller(s)/propeller blade(s) which are taken out of spare and used as replacement</w:t>
      </w:r>
      <w:r>
        <w:rPr>
          <w:spacing w:val="-6"/>
        </w:rPr>
        <w:t xml:space="preserve"> </w:t>
      </w:r>
      <w:r>
        <w:t>prior</w:t>
      </w:r>
      <w:r>
        <w:rPr>
          <w:spacing w:val="-1"/>
        </w:rPr>
        <w:t xml:space="preserve"> </w:t>
      </w:r>
      <w:r>
        <w:t>to</w:t>
      </w:r>
      <w:r>
        <w:tab/>
      </w:r>
      <w:r>
        <w:t>160</w:t>
      </w:r>
    </w:p>
    <w:p>
      <w:pPr>
        <w:pStyle w:val="3"/>
        <w:tabs>
          <w:tab w:val="right" w:pos="10258"/>
        </w:tabs>
        <w:spacing w:line="364" w:lineRule="exact"/>
      </w:pPr>
      <w:r>
        <w:t>delivery, but the replaced items shall be the property of the Buyers. The radio</w:t>
      </w:r>
      <w:r>
        <w:rPr>
          <w:spacing w:val="-5"/>
        </w:rPr>
        <w:t xml:space="preserve"> </w:t>
      </w:r>
      <w:r>
        <w:t>installation</w:t>
      </w:r>
      <w:r>
        <w:rPr>
          <w:spacing w:val="-1"/>
        </w:rPr>
        <w:t xml:space="preserve"> </w:t>
      </w:r>
      <w:r>
        <w:t>and</w:t>
      </w:r>
      <w:r>
        <w:tab/>
      </w:r>
      <w:r>
        <w:t>161</w:t>
      </w:r>
    </w:p>
    <w:p>
      <w:pPr>
        <w:pStyle w:val="3"/>
        <w:tabs>
          <w:tab w:val="right" w:pos="10258"/>
        </w:tabs>
        <w:spacing w:line="364" w:lineRule="exact"/>
      </w:pPr>
      <w:r>
        <w:t>navigational equipment shall be included in the sale without extra payment if they are</w:t>
      </w:r>
      <w:r>
        <w:rPr>
          <w:spacing w:val="-16"/>
        </w:rPr>
        <w:t xml:space="preserve"> </w:t>
      </w:r>
      <w:r>
        <w:t>the</w:t>
      </w:r>
      <w:r>
        <w:rPr>
          <w:spacing w:val="-1"/>
        </w:rPr>
        <w:t xml:space="preserve"> </w:t>
      </w:r>
      <w:r>
        <w:t>property</w:t>
      </w:r>
      <w:r>
        <w:tab/>
      </w:r>
      <w:r>
        <w:t>162</w:t>
      </w:r>
    </w:p>
    <w:p>
      <w:pPr>
        <w:pStyle w:val="3"/>
        <w:tabs>
          <w:tab w:val="right" w:pos="10258"/>
        </w:tabs>
        <w:spacing w:line="362" w:lineRule="exact"/>
      </w:pPr>
      <w:r>
        <w:t>of the Sellers. Unused stores and provisions shall be included in the sale and be taken</w:t>
      </w:r>
      <w:r>
        <w:rPr>
          <w:spacing w:val="-8"/>
        </w:rPr>
        <w:t xml:space="preserve"> </w:t>
      </w:r>
      <w:r>
        <w:t>over</w:t>
      </w:r>
      <w:r>
        <w:rPr>
          <w:spacing w:val="-1"/>
        </w:rPr>
        <w:t xml:space="preserve"> </w:t>
      </w:r>
      <w:r>
        <w:t>by</w:t>
      </w:r>
      <w:r>
        <w:tab/>
      </w:r>
      <w:r>
        <w:t>163</w:t>
      </w:r>
    </w:p>
    <w:p>
      <w:pPr>
        <w:pStyle w:val="3"/>
        <w:tabs>
          <w:tab w:val="right" w:pos="10258"/>
        </w:tabs>
        <w:spacing w:line="362" w:lineRule="exact"/>
      </w:pPr>
      <w:r>
        <w:t>the Buyers without extra payment. The Sellers have the right to take ashore</w:t>
      </w:r>
      <w:r>
        <w:rPr>
          <w:spacing w:val="-1"/>
        </w:rPr>
        <w:t xml:space="preserve"> </w:t>
      </w:r>
      <w:r>
        <w:t>crockery,</w:t>
      </w:r>
      <w:r>
        <w:rPr>
          <w:spacing w:val="1"/>
        </w:rPr>
        <w:t xml:space="preserve"> </w:t>
      </w:r>
      <w:r>
        <w:t>plates,</w:t>
      </w:r>
      <w:r>
        <w:tab/>
      </w:r>
      <w:r>
        <w:t>164</w:t>
      </w:r>
    </w:p>
    <w:p>
      <w:pPr>
        <w:pStyle w:val="3"/>
        <w:tabs>
          <w:tab w:val="right" w:pos="10258"/>
        </w:tabs>
        <w:spacing w:line="364" w:lineRule="exact"/>
      </w:pPr>
      <w:r>
        <w:t>cutlery, linen and other articles bearing the Sellers' flag or name, provided they replace</w:t>
      </w:r>
      <w:r>
        <w:rPr>
          <w:spacing w:val="-16"/>
        </w:rPr>
        <w:t xml:space="preserve"> </w:t>
      </w:r>
      <w:r>
        <w:t>same</w:t>
      </w:r>
      <w:r>
        <w:rPr>
          <w:spacing w:val="-1"/>
        </w:rPr>
        <w:t xml:space="preserve"> </w:t>
      </w:r>
      <w:r>
        <w:t>with</w:t>
      </w:r>
      <w:r>
        <w:tab/>
      </w:r>
      <w:r>
        <w:t>165</w:t>
      </w:r>
    </w:p>
    <w:p>
      <w:pPr>
        <w:pStyle w:val="3"/>
        <w:tabs>
          <w:tab w:val="right" w:pos="10258"/>
        </w:tabs>
        <w:spacing w:line="364" w:lineRule="exact"/>
      </w:pPr>
      <w:r>
        <w:t>similar unmarked items. Library, forms, etc, exclusively for use in the Sellers' vessel(s),</w:t>
      </w:r>
      <w:r>
        <w:rPr>
          <w:spacing w:val="-8"/>
        </w:rPr>
        <w:t xml:space="preserve"> </w:t>
      </w:r>
      <w:r>
        <w:t>shall be</w:t>
      </w:r>
      <w:r>
        <w:tab/>
      </w:r>
      <w:r>
        <w:t>166</w:t>
      </w:r>
    </w:p>
    <w:p>
      <w:pPr>
        <w:pStyle w:val="3"/>
        <w:tabs>
          <w:tab w:val="right" w:pos="10258"/>
        </w:tabs>
        <w:spacing w:line="364" w:lineRule="exact"/>
      </w:pPr>
      <w:r>
        <w:t>excluded without compensation. Captain's, Officers' and Crew's</w:t>
      </w:r>
      <w:r>
        <w:rPr>
          <w:spacing w:val="-1"/>
        </w:rPr>
        <w:t xml:space="preserve"> </w:t>
      </w:r>
      <w:r>
        <w:t>personal</w:t>
      </w:r>
      <w:r>
        <w:rPr>
          <w:spacing w:val="1"/>
        </w:rPr>
        <w:t xml:space="preserve"> </w:t>
      </w:r>
      <w:r>
        <w:t>belongings</w:t>
      </w:r>
      <w:r>
        <w:tab/>
      </w:r>
      <w:r>
        <w:t>167</w:t>
      </w:r>
    </w:p>
    <w:p>
      <w:pPr>
        <w:pStyle w:val="3"/>
        <w:tabs>
          <w:tab w:val="right" w:pos="10258"/>
        </w:tabs>
        <w:spacing w:line="364" w:lineRule="exact"/>
      </w:pPr>
      <w:r>
        <w:t>including the slop chest are to be excluded from the sale, as well as the</w:t>
      </w:r>
      <w:r>
        <w:rPr>
          <w:spacing w:val="-4"/>
        </w:rPr>
        <w:t xml:space="preserve"> </w:t>
      </w:r>
      <w:r>
        <w:t>following</w:t>
      </w:r>
      <w:r>
        <w:rPr>
          <w:spacing w:val="-1"/>
        </w:rPr>
        <w:t xml:space="preserve"> </w:t>
      </w:r>
      <w:r>
        <w:t>additional</w:t>
      </w:r>
      <w:r>
        <w:tab/>
      </w:r>
      <w:r>
        <w:t>168</w:t>
      </w:r>
    </w:p>
    <w:p>
      <w:pPr>
        <w:pStyle w:val="3"/>
        <w:tabs>
          <w:tab w:val="right" w:pos="10258"/>
        </w:tabs>
        <w:spacing w:line="374" w:lineRule="exact"/>
      </w:pPr>
      <w:r>
        <w:t>items (including items</w:t>
      </w:r>
      <w:r>
        <w:rPr>
          <w:spacing w:val="7"/>
        </w:rPr>
        <w:t xml:space="preserve"> </w:t>
      </w:r>
      <w:r>
        <w:t>on</w:t>
      </w:r>
      <w:r>
        <w:rPr>
          <w:spacing w:val="-1"/>
        </w:rPr>
        <w:t xml:space="preserve"> </w:t>
      </w:r>
      <w:r>
        <w:t>hire)</w:t>
      </w:r>
      <w:r>
        <w:tab/>
      </w:r>
      <w:r>
        <w:t>169</w:t>
      </w:r>
    </w:p>
    <w:p>
      <w:pPr>
        <w:spacing w:after="0" w:line="374" w:lineRule="exact"/>
        <w:sectPr>
          <w:type w:val="continuous"/>
          <w:pgSz w:w="12240" w:h="15840"/>
          <w:pgMar w:top="980" w:right="900" w:bottom="1220" w:left="980" w:header="720" w:footer="720" w:gutter="0"/>
          <w:cols w:space="720" w:num="1"/>
        </w:sectPr>
      </w:pPr>
    </w:p>
    <w:p>
      <w:pPr>
        <w:pStyle w:val="3"/>
        <w:tabs>
          <w:tab w:val="right" w:pos="10258"/>
        </w:tabs>
        <w:spacing w:before="25"/>
      </w:pPr>
      <w:r>
        <mc:AlternateContent>
          <mc:Choice Requires="wps">
            <w:drawing>
              <wp:anchor distT="0" distB="0" distL="114300" distR="114300" simplePos="0" relativeHeight="251672576" behindDoc="0" locked="0" layoutInCell="1" allowOverlap="1">
                <wp:simplePos x="0" y="0"/>
                <wp:positionH relativeFrom="page">
                  <wp:posOffset>720090</wp:posOffset>
                </wp:positionH>
                <wp:positionV relativeFrom="paragraph">
                  <wp:posOffset>17145</wp:posOffset>
                </wp:positionV>
                <wp:extent cx="6332220" cy="0"/>
                <wp:effectExtent l="0" t="0" r="0" b="0"/>
                <wp:wrapNone/>
                <wp:docPr id="17" name="直线 14"/>
                <wp:cNvGraphicFramePr/>
                <a:graphic xmlns:a="http://schemas.openxmlformats.org/drawingml/2006/main">
                  <a:graphicData uri="http://schemas.microsoft.com/office/word/2010/wordprocessingShape">
                    <wps:wsp>
                      <wps:cNvCnPr/>
                      <wps:spPr>
                        <a:xfrm>
                          <a:off x="0" y="0"/>
                          <a:ext cx="633222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56.7pt;margin-top:1.35pt;height:0pt;width:498.6pt;mso-position-horizontal-relative:page;z-index:251672576;mso-width-relative:page;mso-height-relative:page;" filled="f" stroked="t" coordsize="21600,21600" o:gfxdata="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1cswtQA&#10;AAAIAQAADwAAAAAAAAABACAAAAAiAAAAZHJzL2Rvd25yZXYueG1sUEsBAhQAFAAAAAgAh07iQFqZ&#10;x1DqAQAA3QMAAA4AAAAAAAAAAQAgAAAAIwEAAGRycy9lMm9Eb2MueG1sUEsFBgAAAAAGAAYAWQEA&#10;AH8FAAAAAA==&#10;">
                <v:fill on="f" focussize="0,0"/>
                <v:stroke weight="0.72pt" color="#000000" joinstyle="round"/>
                <v:imagedata o:title=""/>
                <o:lock v:ext="edit" aspectratio="f"/>
              </v:line>
            </w:pict>
          </mc:Fallback>
        </mc:AlternateContent>
      </w:r>
      <w:r>
        <w:t>The Buyers shall take over the remaining bunkers and unused lubricating oils in storage</w:t>
      </w:r>
      <w:r>
        <w:rPr>
          <w:spacing w:val="-15"/>
        </w:rPr>
        <w:t xml:space="preserve"> </w:t>
      </w:r>
      <w:r>
        <w:t>tanks and</w:t>
      </w:r>
      <w:r>
        <w:tab/>
      </w:r>
      <w:r>
        <w:t>170</w:t>
      </w:r>
    </w:p>
    <w:p>
      <w:pPr>
        <w:spacing w:after="0"/>
        <w:sectPr>
          <w:pgSz w:w="12240" w:h="15840"/>
          <w:pgMar w:top="980" w:right="900" w:bottom="1220" w:left="980" w:header="724" w:footer="1032" w:gutter="0"/>
          <w:cols w:space="720" w:num="1"/>
        </w:sectPr>
      </w:pPr>
    </w:p>
    <w:p>
      <w:pPr>
        <w:pStyle w:val="3"/>
        <w:spacing w:line="220" w:lineRule="auto"/>
      </w:pPr>
      <w:r>
        <mc:AlternateContent>
          <mc:Choice Requires="wps">
            <w:drawing>
              <wp:anchor distT="0" distB="0" distL="114300" distR="114300" simplePos="0" relativeHeight="251664384" behindDoc="1" locked="0" layoutInCell="1" allowOverlap="1">
                <wp:simplePos x="0" y="0"/>
                <wp:positionH relativeFrom="page">
                  <wp:posOffset>5473700</wp:posOffset>
                </wp:positionH>
                <wp:positionV relativeFrom="paragraph">
                  <wp:posOffset>340360</wp:posOffset>
                </wp:positionV>
                <wp:extent cx="41275" cy="0"/>
                <wp:effectExtent l="0" t="0" r="0" b="0"/>
                <wp:wrapNone/>
                <wp:docPr id="3" name="直线 15"/>
                <wp:cNvGraphicFramePr/>
                <a:graphic xmlns:a="http://schemas.openxmlformats.org/drawingml/2006/main">
                  <a:graphicData uri="http://schemas.microsoft.com/office/word/2010/wordprocessingShape">
                    <wps:wsp>
                      <wps:cNvCnPr/>
                      <wps:spPr>
                        <a:xfrm>
                          <a:off x="0" y="0"/>
                          <a:ext cx="4127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431pt;margin-top:26.8pt;height:0pt;width:3.25pt;mso-position-horizontal-relative:page;z-index:-251652096;mso-width-relative:page;mso-height-relative:page;" filled="f" stroked="t" coordsize="21600,21600" o:gfxdata="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BAu08&#10;2AAAAAkBAAAPAAAAAAAAAAEAIAAAACIAAABkcnMvZG93bnJldi54bWxQSwECFAAUAAAACACHTuJA&#10;PsDd6+gBAADaAwAADgAAAAAAAAABACAAAAAnAQAAZHJzL2Uyb0RvYy54bWxQSwUGAAAAAAYABgBZ&#10;AQAAgQUAAAAA&#10;">
                <v:fill on="f" focussize="0,0"/>
                <v:stroke weight="0.48pt" color="#000000" joinstyle="round"/>
                <v:imagedata o:title=""/>
                <o:lock v:ext="edit" aspectratio="f"/>
              </v:line>
            </w:pict>
          </mc:Fallback>
        </mc:AlternateContent>
      </w:r>
      <w:r>
        <w:t>sealed unbroached drums and pay the seller's actual supply net price with supporting invoices/vouchers/receipts</w:t>
      </w:r>
      <w:r>
        <w:rPr>
          <w:i/>
          <w:sz w:val="22"/>
        </w:rPr>
        <w:t>.</w:t>
      </w:r>
      <w:r>
        <w:rPr>
          <w:strike/>
        </w:rPr>
        <w:t>current net</w:t>
      </w:r>
      <w:r>
        <w:rPr>
          <w:strike w:val="0"/>
        </w:rPr>
        <w:t xml:space="preserve"> </w:t>
      </w:r>
      <w:r>
        <w:rPr>
          <w:strike/>
        </w:rPr>
        <w:t>market price</w:t>
      </w:r>
      <w:r>
        <w:rPr>
          <w:strike w:val="0"/>
        </w:rPr>
        <w:t xml:space="preserve"> </w:t>
      </w:r>
      <w:r>
        <w:rPr>
          <w:strike/>
        </w:rPr>
        <w:t>(</w:t>
      </w:r>
      <w:r>
        <w:rPr>
          <w:strike w:val="0"/>
        </w:rPr>
        <w:t xml:space="preserve">excluding barging expenses) at the </w:t>
      </w:r>
      <w:r>
        <w:rPr>
          <w:strike/>
        </w:rPr>
        <w:t>port and</w:t>
      </w:r>
      <w:r>
        <w:rPr>
          <w:strike w:val="0"/>
        </w:rPr>
        <w:t xml:space="preserve"> date of delivery of the Vessel</w:t>
      </w:r>
    </w:p>
    <w:p>
      <w:pPr>
        <w:spacing w:before="0" w:line="351" w:lineRule="exact"/>
        <w:ind w:left="152" w:right="0" w:firstLine="0"/>
        <w:jc w:val="left"/>
        <w:rPr>
          <w:sz w:val="21"/>
        </w:rPr>
      </w:pPr>
      <w:r>
        <w:br w:type="column"/>
      </w:r>
      <w:r>
        <w:rPr>
          <w:sz w:val="21"/>
        </w:rPr>
        <w:t>171</w:t>
      </w:r>
    </w:p>
    <w:p>
      <w:pPr>
        <w:pStyle w:val="3"/>
        <w:spacing w:line="374" w:lineRule="exact"/>
      </w:pPr>
      <w:r>
        <w:t>172</w:t>
      </w:r>
    </w:p>
    <w:p>
      <w:pPr>
        <w:spacing w:after="0" w:line="374" w:lineRule="exact"/>
        <w:sectPr>
          <w:type w:val="continuous"/>
          <w:pgSz w:w="12240" w:h="15840"/>
          <w:pgMar w:top="980" w:right="900" w:bottom="1220" w:left="980" w:header="720" w:footer="720" w:gutter="0"/>
          <w:cols w:equalWidth="0" w:num="2">
            <w:col w:w="9660" w:space="108"/>
            <w:col w:w="592"/>
          </w:cols>
        </w:sectPr>
      </w:pPr>
    </w:p>
    <w:p>
      <w:pPr>
        <w:pStyle w:val="3"/>
        <w:tabs>
          <w:tab w:val="right" w:pos="10258"/>
        </w:tabs>
        <w:spacing w:line="373" w:lineRule="exact"/>
      </w:pPr>
      <w:r>
        <w:t>Payment under this Clause shall be made at the same time and place and in the same</w:t>
      </w:r>
      <w:r>
        <w:rPr>
          <w:spacing w:val="-12"/>
        </w:rPr>
        <w:t xml:space="preserve"> </w:t>
      </w:r>
      <w:r>
        <w:t>currency as</w:t>
      </w:r>
      <w:r>
        <w:tab/>
      </w:r>
      <w:r>
        <w:t>173</w:t>
      </w:r>
    </w:p>
    <w:p>
      <w:pPr>
        <w:spacing w:after="0" w:line="373" w:lineRule="exact"/>
        <w:sectPr>
          <w:type w:val="continuous"/>
          <w:pgSz w:w="12240" w:h="15840"/>
          <w:pgMar w:top="980" w:right="900" w:bottom="1220" w:left="980" w:header="720" w:footer="720" w:gutter="0"/>
          <w:cols w:space="720" w:num="1"/>
        </w:sectPr>
      </w:pPr>
    </w:p>
    <w:p>
      <w:pPr>
        <w:pStyle w:val="3"/>
        <w:spacing w:line="358" w:lineRule="exact"/>
      </w:pPr>
      <w:r>
        <w:t>the Purchase Price.</w:t>
      </w:r>
    </w:p>
    <w:p>
      <w:pPr>
        <w:pStyle w:val="3"/>
        <w:spacing w:line="235" w:lineRule="auto"/>
        <w:ind w:firstLine="480"/>
        <w:jc w:val="both"/>
        <w:rPr>
          <w:rFonts w:hint="eastAsia" w:ascii="宋体" w:eastAsia="宋体"/>
        </w:rPr>
      </w:pPr>
      <w:r>
        <w:rPr>
          <w:rFonts w:hint="eastAsia" w:ascii="宋体" w:eastAsia="宋体"/>
          <w:spacing w:val="4"/>
          <w:w w:val="95"/>
        </w:rPr>
        <w:t>属于该船之任何物品，应一并无需额外支付交给买方，</w:t>
      </w:r>
      <w:r>
        <w:rPr>
          <w:rFonts w:hint="eastAsia" w:ascii="宋体" w:eastAsia="宋体"/>
          <w:strike/>
          <w:spacing w:val="4"/>
          <w:w w:val="95"/>
        </w:rPr>
        <w:t>岸上和订购中的物品</w:t>
      </w:r>
      <w:r>
        <w:rPr>
          <w:rFonts w:hint="eastAsia" w:ascii="宋体" w:eastAsia="宋体"/>
          <w:strike w:val="0"/>
          <w:spacing w:val="3"/>
          <w:w w:val="95"/>
        </w:rPr>
        <w:t xml:space="preserve">包括所有助航设备和无   </w:t>
      </w:r>
      <w:r>
        <w:rPr>
          <w:rFonts w:hint="eastAsia" w:ascii="宋体" w:eastAsia="宋体"/>
          <w:strike w:val="0"/>
          <w:spacing w:val="3"/>
        </w:rPr>
        <w:t>线电设备，装载手册（装载仪）和全球海上遇险与安全系统，使用过和未使用过的储存供应品等。所有的</w:t>
      </w:r>
      <w:r>
        <w:rPr>
          <w:rFonts w:hint="eastAsia" w:ascii="宋体" w:eastAsia="宋体"/>
          <w:strike w:val="0"/>
        </w:rPr>
        <w:t>备用零件和备用设备，</w:t>
      </w:r>
      <w:r>
        <w:rPr>
          <w:rFonts w:hint="eastAsia" w:ascii="宋体" w:eastAsia="宋体"/>
          <w:strike/>
        </w:rPr>
        <w:t>包括备用尾轴和</w:t>
      </w:r>
      <w:r>
        <w:rPr>
          <w:strike/>
        </w:rPr>
        <w:t>/</w:t>
      </w:r>
      <w:r>
        <w:rPr>
          <w:rFonts w:hint="eastAsia" w:ascii="宋体" w:eastAsia="宋体"/>
          <w:strike/>
        </w:rPr>
        <w:t>或备用螺旋桨</w:t>
      </w:r>
      <w:r>
        <w:rPr>
          <w:strike/>
        </w:rPr>
        <w:t>/</w:t>
      </w:r>
      <w:r>
        <w:rPr>
          <w:rFonts w:hint="eastAsia" w:ascii="宋体" w:eastAsia="宋体"/>
          <w:strike/>
        </w:rPr>
        <w:t>桨叶，如果有</w:t>
      </w:r>
      <w:r>
        <w:rPr>
          <w:rFonts w:hint="eastAsia" w:ascii="宋体" w:eastAsia="宋体"/>
          <w:strike w:val="0"/>
        </w:rPr>
        <w:t>，不论用过与否或交船时是否在船上均应视为买家的财产，但订购中之备用品除外。如果有转运费，应由买方支付。卖方不需要提供交船前作为替代的备用物品，包括备用尾轴和备用螺旋桨</w:t>
      </w:r>
      <w:r>
        <w:rPr>
          <w:strike w:val="0"/>
        </w:rPr>
        <w:t>/</w:t>
      </w:r>
      <w:r>
        <w:rPr>
          <w:rFonts w:hint="eastAsia" w:ascii="宋体" w:eastAsia="宋体"/>
          <w:strike w:val="0"/>
        </w:rPr>
        <w:t>桨叶，但是替代过的物品应归买方所有。所有的无线电导航设备只要是属于卖方财物，均须一并交给买方而无需支付额外款项。未用过之零件和补给亦应包含在买卖内一并交给买方而无需支付额外款项。</w:t>
      </w:r>
    </w:p>
    <w:p>
      <w:pPr>
        <w:pStyle w:val="3"/>
        <w:spacing w:before="8"/>
        <w:ind w:left="0"/>
        <w:rPr>
          <w:rFonts w:ascii="宋体"/>
          <w:sz w:val="29"/>
        </w:rPr>
      </w:pPr>
    </w:p>
    <w:p>
      <w:pPr>
        <w:pStyle w:val="3"/>
        <w:spacing w:line="232" w:lineRule="auto"/>
        <w:ind w:firstLine="480"/>
        <w:jc w:val="both"/>
        <w:rPr>
          <w:rFonts w:hint="eastAsia" w:ascii="宋体" w:eastAsia="宋体"/>
        </w:rPr>
      </w:pPr>
      <w:r>
        <w:rPr>
          <w:rFonts w:hint="eastAsia" w:ascii="宋体" w:eastAsia="宋体"/>
          <w:spacing w:val="3"/>
          <w:w w:val="95"/>
        </w:rPr>
        <w:t xml:space="preserve">卖方有权取回船上所有之陶器，餐盘，餐具，餐巾及其他印有船东旗志或姓名之物品，而以无旗志   </w:t>
      </w:r>
      <w:r>
        <w:rPr>
          <w:rFonts w:hint="eastAsia" w:ascii="宋体" w:eastAsia="宋体"/>
          <w:spacing w:val="2"/>
        </w:rPr>
        <w:t xml:space="preserve">之类似物品替换。卖方船舶专用书籍 </w:t>
      </w:r>
      <w:r>
        <w:rPr>
          <w:spacing w:val="4"/>
        </w:rPr>
        <w:t>/</w:t>
      </w:r>
      <w:r>
        <w:rPr>
          <w:rFonts w:hint="eastAsia" w:ascii="宋体" w:eastAsia="宋体"/>
          <w:spacing w:val="3"/>
        </w:rPr>
        <w:t>表格亦将除外而无需补偿。属于船长和船员之个人物品及下列物</w:t>
      </w:r>
      <w:r>
        <w:rPr>
          <w:rFonts w:hint="eastAsia" w:ascii="宋体" w:eastAsia="宋体"/>
        </w:rPr>
        <w:t>品：租用之物品，不包含于此买卖中。</w:t>
      </w:r>
    </w:p>
    <w:p>
      <w:pPr>
        <w:pStyle w:val="3"/>
        <w:spacing w:before="6"/>
        <w:ind w:left="0"/>
        <w:rPr>
          <w:rFonts w:ascii="宋体"/>
          <w:sz w:val="28"/>
        </w:rPr>
      </w:pPr>
    </w:p>
    <w:p>
      <w:pPr>
        <w:pStyle w:val="3"/>
        <w:spacing w:line="232" w:lineRule="auto"/>
        <w:ind w:firstLine="480"/>
        <w:rPr>
          <w:rFonts w:hint="eastAsia" w:ascii="宋体" w:eastAsia="宋体"/>
        </w:rPr>
      </w:pPr>
      <w:r>
        <w:rPr>
          <w:rFonts w:hint="eastAsia" w:ascii="宋体" w:eastAsia="宋体"/>
        </w:rPr>
        <w:t>买方须依据发票</w:t>
      </w:r>
      <w:r>
        <w:t>/</w:t>
      </w:r>
      <w:r>
        <w:rPr>
          <w:rFonts w:hint="eastAsia" w:ascii="宋体" w:eastAsia="宋体"/>
        </w:rPr>
        <w:t>凭单</w:t>
      </w:r>
      <w:r>
        <w:t>/</w:t>
      </w:r>
      <w:r>
        <w:rPr>
          <w:rFonts w:hint="eastAsia" w:ascii="宋体" w:eastAsia="宋体"/>
        </w:rPr>
        <w:t>收据和卖方实际购买价格</w:t>
      </w:r>
      <w:r>
        <w:t>(</w:t>
      </w:r>
      <w:r>
        <w:rPr>
          <w:rFonts w:hint="eastAsia" w:ascii="宋体" w:eastAsia="宋体"/>
        </w:rPr>
        <w:t>不包括驳船费</w:t>
      </w:r>
      <w:r>
        <w:t>)</w:t>
      </w:r>
      <w:r>
        <w:rPr>
          <w:rFonts w:hint="eastAsia" w:ascii="宋体" w:eastAsia="宋体"/>
        </w:rPr>
        <w:t>额外支付船上剩余之燃料油及未开封和存于油舱内尚未使用的润滑油费。</w:t>
      </w:r>
    </w:p>
    <w:p>
      <w:pPr>
        <w:pStyle w:val="3"/>
        <w:spacing w:before="5"/>
        <w:ind w:left="632"/>
        <w:rPr>
          <w:rFonts w:hint="eastAsia" w:ascii="宋体" w:eastAsia="宋体"/>
        </w:rPr>
      </w:pPr>
      <w:r>
        <w:rPr>
          <w:rFonts w:hint="eastAsia" w:ascii="宋体" w:eastAsia="宋体"/>
        </w:rPr>
        <w:t>依该条款下的支付，应与船款在同一时间，同一地点，同一币种情况下进行。</w:t>
      </w:r>
    </w:p>
    <w:p>
      <w:pPr>
        <w:spacing w:before="0" w:line="362" w:lineRule="exact"/>
        <w:ind w:left="41" w:right="0" w:firstLine="0"/>
        <w:jc w:val="left"/>
        <w:rPr>
          <w:sz w:val="21"/>
        </w:rPr>
      </w:pPr>
      <w:r>
        <w:br w:type="column"/>
      </w:r>
      <w:r>
        <w:rPr>
          <w:sz w:val="21"/>
        </w:rPr>
        <w:t>174</w:t>
      </w:r>
    </w:p>
    <w:p>
      <w:pPr>
        <w:spacing w:after="0" w:line="362" w:lineRule="exact"/>
        <w:jc w:val="left"/>
        <w:rPr>
          <w:sz w:val="21"/>
        </w:rPr>
        <w:sectPr>
          <w:type w:val="continuous"/>
          <w:pgSz w:w="12240" w:h="15840"/>
          <w:pgMar w:top="980" w:right="900" w:bottom="1220" w:left="980" w:header="720" w:footer="720" w:gutter="0"/>
          <w:cols w:equalWidth="0" w:num="2">
            <w:col w:w="9840" w:space="40"/>
            <w:col w:w="480"/>
          </w:cols>
        </w:sectPr>
      </w:pPr>
    </w:p>
    <w:p>
      <w:pPr>
        <w:pStyle w:val="3"/>
        <w:spacing w:before="16"/>
        <w:ind w:left="0"/>
        <w:rPr>
          <w:sz w:val="16"/>
        </w:rPr>
      </w:pPr>
    </w:p>
    <w:p>
      <w:pPr>
        <w:pStyle w:val="2"/>
        <w:tabs>
          <w:tab w:val="left" w:pos="678"/>
          <w:tab w:val="right" w:pos="10222"/>
        </w:tabs>
        <w:spacing w:before="47" w:line="374" w:lineRule="exact"/>
        <w:rPr>
          <w:b w:val="0"/>
        </w:rPr>
      </w:pPr>
      <w:r>
        <w:t>8.</w:t>
      </w:r>
      <w:r>
        <w:tab/>
      </w:r>
      <w:r>
        <w:t>Documentation</w:t>
      </w:r>
      <w:r>
        <w:rPr>
          <w:spacing w:val="-6"/>
        </w:rPr>
        <w:t xml:space="preserve"> </w:t>
      </w:r>
      <w:r>
        <w:rPr>
          <w:rFonts w:hint="eastAsia" w:ascii="宋体" w:eastAsia="宋体"/>
        </w:rPr>
        <w:t>文件</w:t>
      </w:r>
      <w:r>
        <w:rPr>
          <w:rFonts w:hint="eastAsia" w:ascii="宋体" w:eastAsia="宋体"/>
        </w:rPr>
        <w:tab/>
      </w:r>
      <w:r>
        <w:rPr>
          <w:b w:val="0"/>
        </w:rPr>
        <w:t>175</w:t>
      </w:r>
    </w:p>
    <w:p>
      <w:pPr>
        <w:pStyle w:val="3"/>
        <w:spacing w:before="2" w:line="228" w:lineRule="auto"/>
        <w:ind w:right="263"/>
      </w:pPr>
      <w:r>
        <w:t>In exchange of payment and delivery of the Vessel, the Buyers and Sellers are to provide each other with their respective delivery documentation. Buyers and Sellers shall mutually advise their requirements and the same to be incorporated as an addendum to the MOA. This addendum to be ready within 2 (TWO) weeks of signing the MOA. Signing of such addendum shall by no means delay signature of the relevant MOA by both parties.</w:t>
      </w:r>
    </w:p>
    <w:p>
      <w:pPr>
        <w:pStyle w:val="3"/>
        <w:spacing w:before="359" w:line="232" w:lineRule="auto"/>
        <w:ind w:right="115" w:firstLine="316"/>
        <w:rPr>
          <w:rFonts w:hint="eastAsia" w:ascii="宋体" w:eastAsia="宋体"/>
        </w:rPr>
      </w:pPr>
      <w:r>
        <w:rPr>
          <w:rFonts w:hint="eastAsia" w:ascii="宋体" w:eastAsia="宋体"/>
        </w:rPr>
        <w:t xml:space="preserve">为了完成该船的付款和交付，买卖双方需分别提供给对方所需的交船文件。买卖双方的要求应附在本合约附录中。该附录应在本合约签订后 </w:t>
      </w:r>
      <w:r>
        <w:t xml:space="preserve">2 </w:t>
      </w:r>
      <w:r>
        <w:rPr>
          <w:rFonts w:hint="eastAsia" w:ascii="宋体" w:eastAsia="宋体"/>
        </w:rPr>
        <w:t>个星期内准备好。该附录应由双方及时签署。</w:t>
      </w:r>
    </w:p>
    <w:p>
      <w:pPr>
        <w:spacing w:after="0" w:line="232" w:lineRule="auto"/>
        <w:rPr>
          <w:rFonts w:hint="eastAsia" w:ascii="宋体" w:eastAsia="宋体"/>
        </w:rPr>
        <w:sectPr>
          <w:type w:val="continuous"/>
          <w:pgSz w:w="12240" w:h="15840"/>
          <w:pgMar w:top="980" w:right="900" w:bottom="1220" w:left="980" w:header="720" w:footer="720" w:gutter="0"/>
          <w:cols w:space="720" w:num="1"/>
        </w:sectPr>
      </w:pPr>
    </w:p>
    <w:p>
      <w:pPr>
        <w:pStyle w:val="3"/>
        <w:spacing w:line="228" w:lineRule="auto"/>
        <w:ind w:right="-20"/>
      </w:pPr>
      <w:r>
        <w:t>The place of closing: The documentary delivery/monetary closing shall take place at taizhou, China with attendance of the Sellers and Buyers representatives with due power of attorney.</w:t>
      </w:r>
    </w:p>
    <w:p>
      <w:pPr>
        <w:pStyle w:val="3"/>
        <w:spacing w:line="367" w:lineRule="exact"/>
        <w:ind w:left="469"/>
        <w:rPr>
          <w:rFonts w:hint="eastAsia" w:ascii="宋体" w:eastAsia="宋体"/>
        </w:rPr>
      </w:pPr>
      <w:r>
        <w:rPr>
          <w:rFonts w:hint="eastAsia" w:ascii="宋体" w:eastAsia="宋体"/>
        </w:rPr>
        <w:t>交船地点：交船文件</w:t>
      </w:r>
      <w:r>
        <w:t>/</w:t>
      </w:r>
      <w:r>
        <w:rPr>
          <w:rFonts w:hint="eastAsia" w:ascii="宋体" w:eastAsia="宋体"/>
        </w:rPr>
        <w:t>货币交换都在中国台州，具有法律效力的买卖双方代表参加。</w:t>
      </w:r>
    </w:p>
    <w:p>
      <w:pPr>
        <w:spacing w:before="0" w:line="366" w:lineRule="exact"/>
        <w:ind w:left="124" w:right="0" w:firstLine="0"/>
        <w:jc w:val="left"/>
        <w:rPr>
          <w:sz w:val="21"/>
        </w:rPr>
      </w:pPr>
      <w:r>
        <w:br w:type="column"/>
      </w:r>
      <w:r>
        <w:rPr>
          <w:strike/>
          <w:sz w:val="21"/>
        </w:rPr>
        <w:t>176</w:t>
      </w:r>
    </w:p>
    <w:p>
      <w:pPr>
        <w:spacing w:after="0" w:line="366" w:lineRule="exact"/>
        <w:jc w:val="left"/>
        <w:rPr>
          <w:sz w:val="21"/>
        </w:rPr>
        <w:sectPr>
          <w:type w:val="continuous"/>
          <w:pgSz w:w="12240" w:h="15840"/>
          <w:pgMar w:top="980" w:right="900" w:bottom="1220" w:left="980" w:header="720" w:footer="720" w:gutter="0"/>
          <w:cols w:equalWidth="0" w:num="2">
            <w:col w:w="9699" w:space="40"/>
            <w:col w:w="621"/>
          </w:cols>
        </w:sectPr>
      </w:pPr>
    </w:p>
    <w:p>
      <w:pPr>
        <w:pStyle w:val="3"/>
        <w:tabs>
          <w:tab w:val="left" w:pos="9767"/>
        </w:tabs>
        <w:spacing w:line="348" w:lineRule="exact"/>
        <w:ind w:left="0" w:right="98"/>
        <w:jc w:val="right"/>
      </w:pPr>
      <w:r>
        <w:t>In exchange for payment of the Purchase Price the Sellers shall furnish the Buyers</w:t>
      </w:r>
      <w:r>
        <w:rPr>
          <w:spacing w:val="-27"/>
        </w:rPr>
        <w:t xml:space="preserve"> </w:t>
      </w:r>
      <w:r>
        <w:t>with</w:t>
      </w:r>
      <w:r>
        <w:rPr>
          <w:spacing w:val="-2"/>
        </w:rPr>
        <w:t xml:space="preserve"> </w:t>
      </w:r>
      <w:r>
        <w:t>delivery</w:t>
      </w:r>
      <w:r>
        <w:tab/>
      </w:r>
      <w:r>
        <w:rPr>
          <w:strike/>
          <w:w w:val="95"/>
        </w:rPr>
        <w:t>177</w:t>
      </w:r>
    </w:p>
    <w:p>
      <w:pPr>
        <w:pStyle w:val="3"/>
        <w:tabs>
          <w:tab w:val="left" w:pos="1243"/>
          <w:tab w:val="left" w:pos="9767"/>
        </w:tabs>
        <w:spacing w:line="364" w:lineRule="exact"/>
        <w:ind w:left="0" w:right="98"/>
        <w:jc w:val="right"/>
      </w:pPr>
      <w:r>
        <w:t>documents</w:t>
      </w:r>
      <w:r>
        <w:tab/>
      </w:r>
      <w:r>
        <w:t>namely:</w:t>
      </w:r>
      <w:r>
        <w:tab/>
      </w:r>
      <w:r>
        <w:rPr>
          <w:strike/>
          <w:w w:val="95"/>
        </w:rPr>
        <w:t>178</w:t>
      </w:r>
    </w:p>
    <w:p>
      <w:pPr>
        <w:pStyle w:val="7"/>
        <w:numPr>
          <w:ilvl w:val="0"/>
          <w:numId w:val="5"/>
        </w:numPr>
        <w:tabs>
          <w:tab w:val="left" w:pos="525"/>
          <w:tab w:val="left" w:pos="526"/>
          <w:tab w:val="left" w:pos="9731"/>
        </w:tabs>
        <w:spacing w:before="0" w:after="0" w:line="362" w:lineRule="exact"/>
        <w:ind w:left="678" w:right="134" w:hanging="679"/>
        <w:jc w:val="right"/>
        <w:rPr>
          <w:sz w:val="21"/>
        </w:rPr>
      </w:pPr>
      <w:r>
        <w:rPr>
          <w:sz w:val="21"/>
        </w:rPr>
        <w:t>Legal Bill of Sale in a form recordable in (the country in which the</w:t>
      </w:r>
      <w:r>
        <w:rPr>
          <w:spacing w:val="-23"/>
          <w:sz w:val="21"/>
        </w:rPr>
        <w:t xml:space="preserve"> </w:t>
      </w:r>
      <w:r>
        <w:rPr>
          <w:sz w:val="21"/>
        </w:rPr>
        <w:t>Buyers</w:t>
      </w:r>
      <w:r>
        <w:rPr>
          <w:spacing w:val="-3"/>
          <w:sz w:val="21"/>
        </w:rPr>
        <w:t xml:space="preserve"> </w:t>
      </w:r>
      <w:r>
        <w:rPr>
          <w:sz w:val="21"/>
        </w:rPr>
        <w:t>are</w:t>
      </w:r>
      <w:r>
        <w:rPr>
          <w:sz w:val="21"/>
        </w:rPr>
        <w:tab/>
      </w:r>
      <w:r>
        <w:rPr>
          <w:strike/>
          <w:w w:val="95"/>
          <w:sz w:val="21"/>
        </w:rPr>
        <w:t>179</w:t>
      </w:r>
    </w:p>
    <w:p>
      <w:pPr>
        <w:pStyle w:val="3"/>
        <w:tabs>
          <w:tab w:val="left" w:pos="9206"/>
        </w:tabs>
        <w:spacing w:line="362" w:lineRule="exact"/>
        <w:ind w:left="0" w:right="134"/>
        <w:jc w:val="right"/>
      </w:pPr>
      <w:r>
        <w:t>to register the Vessel), warranting that the Vessel is free from all</w:t>
      </w:r>
      <w:r>
        <w:rPr>
          <w:spacing w:val="-24"/>
        </w:rPr>
        <w:t xml:space="preserve"> </w:t>
      </w:r>
      <w:r>
        <w:t>encumbrances,</w:t>
      </w:r>
      <w:r>
        <w:rPr>
          <w:spacing w:val="-3"/>
        </w:rPr>
        <w:t xml:space="preserve"> </w:t>
      </w:r>
      <w:r>
        <w:t>mortgages</w:t>
      </w:r>
      <w:r>
        <w:tab/>
      </w:r>
      <w:r>
        <w:rPr>
          <w:strike/>
          <w:w w:val="95"/>
        </w:rPr>
        <w:t>180</w:t>
      </w:r>
    </w:p>
    <w:p>
      <w:pPr>
        <w:pStyle w:val="3"/>
        <w:tabs>
          <w:tab w:val="left" w:pos="9206"/>
        </w:tabs>
        <w:spacing w:line="374" w:lineRule="exact"/>
        <w:ind w:left="0" w:right="134"/>
        <w:jc w:val="right"/>
      </w:pPr>
      <w:r>
        <w:t>and maritime liens or any other debts or claims whatsoever, duly notarized,</w:t>
      </w:r>
      <w:r>
        <w:rPr>
          <w:spacing w:val="-25"/>
        </w:rPr>
        <w:t xml:space="preserve"> </w:t>
      </w:r>
      <w:r>
        <w:t>attested</w:t>
      </w:r>
      <w:r>
        <w:rPr>
          <w:spacing w:val="-4"/>
        </w:rPr>
        <w:t xml:space="preserve"> </w:t>
      </w:r>
      <w:r>
        <w:t>and</w:t>
      </w:r>
      <w:r>
        <w:tab/>
      </w:r>
      <w:r>
        <w:rPr>
          <w:strike/>
          <w:w w:val="95"/>
        </w:rPr>
        <w:t>181</w:t>
      </w:r>
    </w:p>
    <w:p>
      <w:pPr>
        <w:spacing w:after="0" w:line="374" w:lineRule="exact"/>
        <w:jc w:val="right"/>
        <w:sectPr>
          <w:type w:val="continuous"/>
          <w:pgSz w:w="12240" w:h="15840"/>
          <w:pgMar w:top="980" w:right="900" w:bottom="1220" w:left="980" w:header="720" w:footer="720" w:gutter="0"/>
          <w:cols w:space="720" w:num="1"/>
        </w:sectPr>
      </w:pPr>
    </w:p>
    <w:p>
      <w:pPr>
        <w:pStyle w:val="3"/>
        <w:tabs>
          <w:tab w:val="left" w:pos="9206"/>
        </w:tabs>
        <w:spacing w:before="25" w:line="374" w:lineRule="exact"/>
        <w:ind w:left="0" w:right="134"/>
        <w:jc w:val="right"/>
      </w:pPr>
      <w:r>
        <mc:AlternateContent>
          <mc:Choice Requires="wps">
            <w:drawing>
              <wp:anchor distT="0" distB="0" distL="114300" distR="114300" simplePos="0" relativeHeight="251673600" behindDoc="0" locked="0" layoutInCell="1" allowOverlap="1">
                <wp:simplePos x="0" y="0"/>
                <wp:positionH relativeFrom="page">
                  <wp:posOffset>720090</wp:posOffset>
                </wp:positionH>
                <wp:positionV relativeFrom="paragraph">
                  <wp:posOffset>17145</wp:posOffset>
                </wp:positionV>
                <wp:extent cx="6332220" cy="0"/>
                <wp:effectExtent l="0" t="0" r="0" b="0"/>
                <wp:wrapNone/>
                <wp:docPr id="18" name="直线 16"/>
                <wp:cNvGraphicFramePr/>
                <a:graphic xmlns:a="http://schemas.openxmlformats.org/drawingml/2006/main">
                  <a:graphicData uri="http://schemas.microsoft.com/office/word/2010/wordprocessingShape">
                    <wps:wsp>
                      <wps:cNvCnPr/>
                      <wps:spPr>
                        <a:xfrm>
                          <a:off x="0" y="0"/>
                          <a:ext cx="633222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56.7pt;margin-top:1.35pt;height:0pt;width:498.6pt;mso-position-horizontal-relative:page;z-index:251673600;mso-width-relative:page;mso-height-relative:page;" filled="f" stroked="t" coordsize="21600,21600" o:gfxdata="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VyzC1AAA&#10;AAgBAAAPAAAAAAAAAAEAIAAAACIAAABkcnMvZG93bnJldi54bWxQSwECFAAUAAAACACHTuJADQcM&#10;q+kBAADdAwAADgAAAAAAAAABACAAAAAjAQAAZHJzL2Uyb0RvYy54bWxQSwUGAAAAAAYABgBZAQAA&#10;fgUAAAAA&#10;">
                <v:fill on="f" focussize="0,0"/>
                <v:stroke weight="0.72pt" color="#000000" joinstyle="round"/>
                <v:imagedata o:title=""/>
                <o:lock v:ext="edit" aspectratio="f"/>
              </v:line>
            </w:pict>
          </mc:Fallback>
        </mc:AlternateContent>
      </w:r>
      <w:r>
        <w:t>Legalized by the consul of such country or other</w:t>
      </w:r>
      <w:r>
        <w:rPr>
          <w:spacing w:val="-20"/>
        </w:rPr>
        <w:t xml:space="preserve"> </w:t>
      </w:r>
      <w:r>
        <w:t>competent</w:t>
      </w:r>
      <w:r>
        <w:rPr>
          <w:spacing w:val="-3"/>
        </w:rPr>
        <w:t xml:space="preserve"> </w:t>
      </w:r>
      <w:r>
        <w:t>authority.</w:t>
      </w:r>
      <w:r>
        <w:tab/>
      </w:r>
      <w:r>
        <w:rPr>
          <w:strike/>
          <w:w w:val="95"/>
        </w:rPr>
        <w:t>182</w:t>
      </w:r>
    </w:p>
    <w:p>
      <w:pPr>
        <w:pStyle w:val="7"/>
        <w:numPr>
          <w:ilvl w:val="0"/>
          <w:numId w:val="5"/>
        </w:numPr>
        <w:tabs>
          <w:tab w:val="left" w:pos="525"/>
          <w:tab w:val="left" w:pos="526"/>
          <w:tab w:val="left" w:pos="9659"/>
        </w:tabs>
        <w:spacing w:before="0" w:after="0" w:line="362" w:lineRule="exact"/>
        <w:ind w:left="678" w:right="206" w:hanging="679"/>
        <w:jc w:val="right"/>
        <w:rPr>
          <w:sz w:val="21"/>
        </w:rPr>
      </w:pPr>
      <w:r>
        <w:rPr>
          <w:sz w:val="21"/>
        </w:rPr>
        <w:t>Current Certificate of Ownership issued by the competent authorities of the flag</w:t>
      </w:r>
      <w:r>
        <w:rPr>
          <w:spacing w:val="-27"/>
          <w:sz w:val="21"/>
        </w:rPr>
        <w:t xml:space="preserve"> </w:t>
      </w:r>
      <w:r>
        <w:rPr>
          <w:sz w:val="21"/>
        </w:rPr>
        <w:t>state of</w:t>
      </w:r>
      <w:r>
        <w:rPr>
          <w:sz w:val="21"/>
        </w:rPr>
        <w:tab/>
      </w:r>
      <w:r>
        <w:rPr>
          <w:w w:val="95"/>
          <w:sz w:val="21"/>
        </w:rPr>
        <w:t>183</w:t>
      </w:r>
    </w:p>
    <w:p>
      <w:pPr>
        <w:pStyle w:val="3"/>
        <w:tabs>
          <w:tab w:val="left" w:pos="9134"/>
        </w:tabs>
        <w:spacing w:line="364" w:lineRule="exact"/>
        <w:ind w:left="0" w:right="206"/>
        <w:jc w:val="right"/>
      </w:pPr>
      <w:r>
        <w:t>the</w:t>
      </w:r>
      <w:r>
        <w:rPr>
          <w:spacing w:val="-1"/>
        </w:rPr>
        <w:t xml:space="preserve"> </w:t>
      </w:r>
      <w:r>
        <w:t>Vessel.</w:t>
      </w:r>
      <w:r>
        <w:tab/>
      </w:r>
      <w:r>
        <w:rPr>
          <w:w w:val="95"/>
        </w:rPr>
        <w:t>184</w:t>
      </w:r>
    </w:p>
    <w:p>
      <w:pPr>
        <w:pStyle w:val="7"/>
        <w:numPr>
          <w:ilvl w:val="0"/>
          <w:numId w:val="5"/>
        </w:numPr>
        <w:tabs>
          <w:tab w:val="left" w:pos="525"/>
          <w:tab w:val="left" w:pos="526"/>
          <w:tab w:val="left" w:pos="9659"/>
        </w:tabs>
        <w:spacing w:before="0" w:after="0" w:line="364" w:lineRule="exact"/>
        <w:ind w:left="678" w:right="206" w:hanging="679"/>
        <w:jc w:val="right"/>
        <w:rPr>
          <w:sz w:val="21"/>
        </w:rPr>
      </w:pPr>
      <w:r>
        <w:rPr>
          <w:sz w:val="21"/>
        </w:rPr>
        <w:t>Confirmation of Class issued within 72 hours prior</w:t>
      </w:r>
      <w:r>
        <w:rPr>
          <w:spacing w:val="-17"/>
          <w:sz w:val="21"/>
        </w:rPr>
        <w:t xml:space="preserve"> </w:t>
      </w:r>
      <w:r>
        <w:rPr>
          <w:sz w:val="21"/>
        </w:rPr>
        <w:t>to</w:t>
      </w:r>
      <w:r>
        <w:rPr>
          <w:spacing w:val="-1"/>
          <w:sz w:val="21"/>
        </w:rPr>
        <w:t xml:space="preserve"> </w:t>
      </w:r>
      <w:r>
        <w:rPr>
          <w:sz w:val="21"/>
        </w:rPr>
        <w:t>delivery.</w:t>
      </w:r>
      <w:r>
        <w:rPr>
          <w:sz w:val="21"/>
        </w:rPr>
        <w:tab/>
      </w:r>
      <w:r>
        <w:rPr>
          <w:w w:val="95"/>
          <w:sz w:val="21"/>
        </w:rPr>
        <w:t>185</w:t>
      </w:r>
    </w:p>
    <w:p>
      <w:pPr>
        <w:pStyle w:val="7"/>
        <w:numPr>
          <w:ilvl w:val="0"/>
          <w:numId w:val="5"/>
        </w:numPr>
        <w:tabs>
          <w:tab w:val="left" w:pos="525"/>
          <w:tab w:val="left" w:pos="526"/>
          <w:tab w:val="left" w:pos="9659"/>
        </w:tabs>
        <w:spacing w:before="0" w:after="0" w:line="362" w:lineRule="exact"/>
        <w:ind w:left="678" w:right="206" w:hanging="679"/>
        <w:jc w:val="right"/>
        <w:rPr>
          <w:sz w:val="21"/>
        </w:rPr>
      </w:pPr>
      <w:r>
        <w:rPr>
          <w:sz w:val="21"/>
        </w:rPr>
        <w:t>Current Certificate issued by the competent authorities stating that the Vessel is</w:t>
      </w:r>
      <w:r>
        <w:rPr>
          <w:spacing w:val="-27"/>
          <w:sz w:val="21"/>
        </w:rPr>
        <w:t xml:space="preserve"> </w:t>
      </w:r>
      <w:r>
        <w:rPr>
          <w:sz w:val="21"/>
        </w:rPr>
        <w:t>free from</w:t>
      </w:r>
      <w:r>
        <w:rPr>
          <w:sz w:val="21"/>
        </w:rPr>
        <w:tab/>
      </w:r>
      <w:r>
        <w:rPr>
          <w:w w:val="95"/>
          <w:sz w:val="21"/>
        </w:rPr>
        <w:t>186</w:t>
      </w:r>
    </w:p>
    <w:p>
      <w:pPr>
        <w:pStyle w:val="3"/>
        <w:tabs>
          <w:tab w:val="left" w:pos="9134"/>
        </w:tabs>
        <w:spacing w:line="364" w:lineRule="exact"/>
        <w:ind w:left="0" w:right="206"/>
        <w:jc w:val="right"/>
      </w:pPr>
      <w:r>
        <w:t>registered</w:t>
      </w:r>
      <w:r>
        <w:rPr>
          <w:spacing w:val="-2"/>
        </w:rPr>
        <w:t xml:space="preserve"> </w:t>
      </w:r>
      <w:r>
        <w:t>encumbrances</w:t>
      </w:r>
      <w:r>
        <w:tab/>
      </w:r>
      <w:r>
        <w:rPr>
          <w:w w:val="95"/>
        </w:rPr>
        <w:t>187</w:t>
      </w:r>
    </w:p>
    <w:p>
      <w:pPr>
        <w:pStyle w:val="7"/>
        <w:numPr>
          <w:ilvl w:val="0"/>
          <w:numId w:val="5"/>
        </w:numPr>
        <w:tabs>
          <w:tab w:val="left" w:pos="525"/>
          <w:tab w:val="left" w:pos="526"/>
          <w:tab w:val="left" w:pos="9659"/>
        </w:tabs>
        <w:spacing w:before="0" w:after="0" w:line="364" w:lineRule="exact"/>
        <w:ind w:left="678" w:right="206" w:hanging="679"/>
        <w:jc w:val="right"/>
        <w:rPr>
          <w:sz w:val="21"/>
        </w:rPr>
      </w:pPr>
      <w:r>
        <w:rPr>
          <w:sz w:val="21"/>
        </w:rPr>
        <w:t>Certificate of Deletion of the Vessel from the Vessel’s registry or other official</w:t>
      </w:r>
      <w:r>
        <w:rPr>
          <w:spacing w:val="-29"/>
          <w:sz w:val="21"/>
        </w:rPr>
        <w:t xml:space="preserve"> </w:t>
      </w:r>
      <w:r>
        <w:rPr>
          <w:sz w:val="21"/>
        </w:rPr>
        <w:t>evidence</w:t>
      </w:r>
      <w:r>
        <w:rPr>
          <w:spacing w:val="-1"/>
          <w:sz w:val="21"/>
        </w:rPr>
        <w:t xml:space="preserve"> </w:t>
      </w:r>
      <w:r>
        <w:rPr>
          <w:sz w:val="21"/>
        </w:rPr>
        <w:t>of</w:t>
      </w:r>
      <w:r>
        <w:rPr>
          <w:sz w:val="21"/>
        </w:rPr>
        <w:tab/>
      </w:r>
      <w:r>
        <w:rPr>
          <w:w w:val="95"/>
          <w:sz w:val="21"/>
        </w:rPr>
        <w:t>188</w:t>
      </w:r>
    </w:p>
    <w:p>
      <w:pPr>
        <w:pStyle w:val="3"/>
        <w:tabs>
          <w:tab w:val="left" w:pos="9134"/>
        </w:tabs>
        <w:spacing w:line="362" w:lineRule="exact"/>
        <w:ind w:left="0" w:right="206"/>
        <w:jc w:val="right"/>
      </w:pPr>
      <w:r>
        <w:t>deletion appropriate to the Vessel’s registry at the time of delivery, or, in the event</w:t>
      </w:r>
      <w:r>
        <w:rPr>
          <w:spacing w:val="-31"/>
        </w:rPr>
        <w:t xml:space="preserve"> </w:t>
      </w:r>
      <w:r>
        <w:t>that the</w:t>
      </w:r>
      <w:r>
        <w:tab/>
      </w:r>
      <w:r>
        <w:rPr>
          <w:w w:val="95"/>
        </w:rPr>
        <w:t>189</w:t>
      </w:r>
    </w:p>
    <w:p>
      <w:pPr>
        <w:pStyle w:val="3"/>
        <w:tabs>
          <w:tab w:val="left" w:pos="9134"/>
        </w:tabs>
        <w:spacing w:line="374" w:lineRule="exact"/>
        <w:ind w:left="0" w:right="206"/>
        <w:jc w:val="right"/>
      </w:pPr>
      <w:r>
        <w:t>registry does not as a matter of issue such documentation immediately,</w:t>
      </w:r>
      <w:r>
        <w:rPr>
          <w:spacing w:val="-21"/>
        </w:rPr>
        <w:t xml:space="preserve"> </w:t>
      </w:r>
      <w:r>
        <w:t>a</w:t>
      </w:r>
      <w:r>
        <w:rPr>
          <w:spacing w:val="-2"/>
        </w:rPr>
        <w:t xml:space="preserve"> </w:t>
      </w:r>
      <w:r>
        <w:t>written</w:t>
      </w:r>
      <w:r>
        <w:tab/>
      </w:r>
      <w:r>
        <w:rPr>
          <w:w w:val="95"/>
        </w:rPr>
        <w:t>190</w:t>
      </w:r>
    </w:p>
    <w:p>
      <w:pPr>
        <w:spacing w:after="0" w:line="374" w:lineRule="exact"/>
        <w:jc w:val="right"/>
        <w:sectPr>
          <w:footerReference r:id="rId7" w:type="default"/>
          <w:pgSz w:w="12240" w:h="15840"/>
          <w:pgMar w:top="980" w:right="900" w:bottom="1220" w:left="980" w:header="724" w:footer="1032" w:gutter="0"/>
          <w:pgNumType w:start="10"/>
          <w:cols w:space="720" w:num="1"/>
        </w:sectPr>
      </w:pPr>
    </w:p>
    <w:p>
      <w:pPr>
        <w:pStyle w:val="3"/>
        <w:spacing w:line="228" w:lineRule="auto"/>
        <w:ind w:left="678"/>
      </w:pPr>
      <w:r>
        <w:t>undertaking by the Sellers to effect deletion from the Vessel’s registry forthwith and furnish</w:t>
      </w:r>
      <w:r>
        <w:rPr>
          <w:spacing w:val="-34"/>
        </w:rPr>
        <w:t xml:space="preserve"> </w:t>
      </w:r>
      <w:r>
        <w:t>a Certificate or other official evidence of deletion to the Buyers promptly and latest within 4 (four) weeks after the Purchase Price has been paid and the Vessel has been</w:t>
      </w:r>
      <w:r>
        <w:rPr>
          <w:spacing w:val="-16"/>
        </w:rPr>
        <w:t xml:space="preserve"> </w:t>
      </w:r>
      <w:r>
        <w:t>delivered.</w:t>
      </w:r>
    </w:p>
    <w:p>
      <w:pPr>
        <w:spacing w:before="0" w:line="352" w:lineRule="exact"/>
        <w:ind w:left="492" w:right="0" w:firstLine="0"/>
        <w:jc w:val="left"/>
        <w:rPr>
          <w:sz w:val="21"/>
        </w:rPr>
      </w:pPr>
      <w:r>
        <w:br w:type="column"/>
      </w:r>
      <w:r>
        <w:rPr>
          <w:sz w:val="21"/>
        </w:rPr>
        <w:t>191</w:t>
      </w:r>
    </w:p>
    <w:p>
      <w:pPr>
        <w:pStyle w:val="3"/>
        <w:spacing w:line="364" w:lineRule="exact"/>
        <w:ind w:left="492"/>
      </w:pPr>
      <w:r>
        <w:t>192</w:t>
      </w:r>
    </w:p>
    <w:p>
      <w:pPr>
        <w:pStyle w:val="3"/>
        <w:spacing w:line="374" w:lineRule="exact"/>
        <w:ind w:left="492"/>
      </w:pPr>
      <w:r>
        <w:t>193</w:t>
      </w:r>
    </w:p>
    <w:p>
      <w:pPr>
        <w:spacing w:after="0" w:line="374" w:lineRule="exact"/>
        <w:sectPr>
          <w:type w:val="continuous"/>
          <w:pgSz w:w="12240" w:h="15840"/>
          <w:pgMar w:top="980" w:right="900" w:bottom="1220" w:left="980" w:header="720" w:footer="720" w:gutter="0"/>
          <w:cols w:equalWidth="0" w:num="2">
            <w:col w:w="9281" w:space="40"/>
            <w:col w:w="1039"/>
          </w:cols>
        </w:sectPr>
      </w:pPr>
    </w:p>
    <w:p>
      <w:pPr>
        <w:pStyle w:val="3"/>
        <w:tabs>
          <w:tab w:val="left" w:pos="525"/>
          <w:tab w:val="left" w:pos="9659"/>
        </w:tabs>
        <w:spacing w:line="347" w:lineRule="exact"/>
        <w:ind w:left="0" w:right="206"/>
        <w:jc w:val="right"/>
      </w:pPr>
      <w:r>
        <w:t>f)</w:t>
      </w:r>
      <w:r>
        <w:tab/>
      </w:r>
      <w:r>
        <w:t>Any such additional documents as may reasonably be required by the</w:t>
      </w:r>
      <w:r>
        <w:rPr>
          <w:spacing w:val="-26"/>
        </w:rPr>
        <w:t xml:space="preserve"> </w:t>
      </w:r>
      <w:r>
        <w:t>competent</w:t>
      </w:r>
      <w:r>
        <w:rPr>
          <w:spacing w:val="-2"/>
        </w:rPr>
        <w:t xml:space="preserve"> </w:t>
      </w:r>
      <w:r>
        <w:t>authorities</w:t>
      </w:r>
      <w:r>
        <w:tab/>
      </w:r>
      <w:r>
        <w:rPr>
          <w:w w:val="95"/>
        </w:rPr>
        <w:t>194</w:t>
      </w:r>
    </w:p>
    <w:p>
      <w:pPr>
        <w:pStyle w:val="3"/>
        <w:tabs>
          <w:tab w:val="left" w:pos="4869"/>
          <w:tab w:val="left" w:pos="5378"/>
          <w:tab w:val="left" w:pos="8431"/>
          <w:tab w:val="left" w:pos="9134"/>
        </w:tabs>
        <w:spacing w:line="362" w:lineRule="exact"/>
        <w:ind w:left="0" w:right="206"/>
        <w:jc w:val="right"/>
      </w:pPr>
      <w:r>
        <w:t>for the purpose of registering the</w:t>
      </w:r>
      <w:r>
        <w:rPr>
          <w:spacing w:val="-12"/>
        </w:rPr>
        <w:t xml:space="preserve"> </w:t>
      </w:r>
      <w:r>
        <w:t>Vessel,</w:t>
      </w:r>
      <w:r>
        <w:rPr>
          <w:spacing w:val="-2"/>
        </w:rPr>
        <w:t xml:space="preserve"> </w:t>
      </w:r>
      <w:r>
        <w:t>provided</w:t>
      </w:r>
      <w:r>
        <w:tab/>
      </w:r>
      <w:r>
        <w:t>the</w:t>
      </w:r>
      <w:r>
        <w:tab/>
      </w:r>
      <w:r>
        <w:t>Buyers notify the Sellers</w:t>
      </w:r>
      <w:r>
        <w:rPr>
          <w:spacing w:val="-2"/>
        </w:rPr>
        <w:t xml:space="preserve"> </w:t>
      </w:r>
      <w:r>
        <w:t>of</w:t>
      </w:r>
      <w:r>
        <w:rPr>
          <w:spacing w:val="-3"/>
        </w:rPr>
        <w:t xml:space="preserve"> </w:t>
      </w:r>
      <w:r>
        <w:t>any</w:t>
      </w:r>
      <w:r>
        <w:tab/>
      </w:r>
      <w:r>
        <w:t>such</w:t>
      </w:r>
      <w:r>
        <w:tab/>
      </w:r>
      <w:r>
        <w:rPr>
          <w:w w:val="95"/>
        </w:rPr>
        <w:t>195</w:t>
      </w:r>
    </w:p>
    <w:p>
      <w:pPr>
        <w:pStyle w:val="3"/>
        <w:tabs>
          <w:tab w:val="left" w:pos="9134"/>
        </w:tabs>
        <w:spacing w:line="374" w:lineRule="exact"/>
        <w:ind w:left="0" w:right="206"/>
        <w:jc w:val="right"/>
      </w:pPr>
      <w:r>
        <w:t>documents as soon as possible after the date of</w:t>
      </w:r>
      <w:r>
        <w:rPr>
          <w:spacing w:val="-18"/>
        </w:rPr>
        <w:t xml:space="preserve"> </w:t>
      </w:r>
      <w:r>
        <w:t>this</w:t>
      </w:r>
      <w:r>
        <w:rPr>
          <w:spacing w:val="-1"/>
        </w:rPr>
        <w:t xml:space="preserve"> </w:t>
      </w:r>
      <w:r>
        <w:t>Agreement</w:t>
      </w:r>
      <w:r>
        <w:tab/>
      </w:r>
      <w:r>
        <w:rPr>
          <w:w w:val="95"/>
        </w:rPr>
        <w:t>196</w:t>
      </w:r>
    </w:p>
    <w:p>
      <w:pPr>
        <w:pStyle w:val="3"/>
        <w:tabs>
          <w:tab w:val="left" w:pos="9920"/>
        </w:tabs>
        <w:spacing w:before="342"/>
      </w:pPr>
      <w:r>
        <w:t>At the time of delivery the Buyers and Sellers shall sign and deliver to each other a</w:t>
      </w:r>
      <w:r>
        <w:rPr>
          <w:spacing w:val="-27"/>
        </w:rPr>
        <w:t xml:space="preserve"> </w:t>
      </w:r>
      <w:r>
        <w:t>Protocol</w:t>
      </w:r>
      <w:r>
        <w:rPr>
          <w:spacing w:val="-4"/>
        </w:rPr>
        <w:t xml:space="preserve"> </w:t>
      </w:r>
      <w:r>
        <w:t>of</w:t>
      </w:r>
      <w:r>
        <w:tab/>
      </w:r>
      <w:r>
        <w:t>197</w:t>
      </w:r>
    </w:p>
    <w:p>
      <w:pPr>
        <w:spacing w:after="0"/>
        <w:sectPr>
          <w:type w:val="continuous"/>
          <w:pgSz w:w="12240" w:h="15840"/>
          <w:pgMar w:top="980" w:right="900" w:bottom="1220" w:left="980" w:header="720" w:footer="720" w:gutter="0"/>
          <w:cols w:space="720" w:num="1"/>
        </w:sectPr>
      </w:pPr>
    </w:p>
    <w:p>
      <w:pPr>
        <w:pStyle w:val="3"/>
        <w:spacing w:line="228" w:lineRule="auto"/>
        <w:ind w:right="21"/>
      </w:pPr>
      <w:r>
        <w:t>Delivery and Acceptance confirming the date and time of delivery of the Vessel from the Sellers to the Buyers.</w:t>
      </w:r>
    </w:p>
    <w:p>
      <w:pPr>
        <w:pStyle w:val="3"/>
        <w:spacing w:line="225" w:lineRule="auto"/>
        <w:ind w:right="142"/>
      </w:pPr>
      <w:r>
        <w:t>At the time of delivery the Sellers shall hand to the Buyers the classification certificate(s) as well as all plans, drawings and instructions manuals, technical records, etc. which are on board the Vessel but except all ISM manuals, certificates which shall be returned to third parties or competent authorities and are excluded from sale and will be removed from Vessel before delivery of the Vessel to Buyers. Other certificates which are on board the Vessel shall also</w:t>
      </w:r>
    </w:p>
    <w:p>
      <w:pPr>
        <w:spacing w:before="0" w:line="353" w:lineRule="exact"/>
        <w:ind w:left="152" w:right="0" w:firstLine="0"/>
        <w:jc w:val="left"/>
        <w:rPr>
          <w:sz w:val="21"/>
        </w:rPr>
      </w:pPr>
      <w:r>
        <w:br w:type="column"/>
      </w:r>
      <w:r>
        <w:rPr>
          <w:sz w:val="21"/>
        </w:rPr>
        <w:t>198</w:t>
      </w:r>
    </w:p>
    <w:p>
      <w:pPr>
        <w:pStyle w:val="3"/>
        <w:spacing w:line="364" w:lineRule="exact"/>
      </w:pPr>
      <w:r>
        <w:t>199</w:t>
      </w:r>
    </w:p>
    <w:p>
      <w:pPr>
        <w:pStyle w:val="3"/>
        <w:spacing w:line="362" w:lineRule="exact"/>
      </w:pPr>
      <w:r>
        <w:t>200</w:t>
      </w:r>
    </w:p>
    <w:p>
      <w:pPr>
        <w:pStyle w:val="3"/>
        <w:spacing w:line="374" w:lineRule="exact"/>
      </w:pPr>
      <w:r>
        <w:t>201</w:t>
      </w:r>
    </w:p>
    <w:p>
      <w:pPr>
        <w:spacing w:after="0" w:line="374" w:lineRule="exact"/>
        <w:sectPr>
          <w:type w:val="continuous"/>
          <w:pgSz w:w="12240" w:h="15840"/>
          <w:pgMar w:top="980" w:right="900" w:bottom="1220" w:left="980" w:header="720" w:footer="720" w:gutter="0"/>
          <w:cols w:equalWidth="0" w:num="2">
            <w:col w:w="9615" w:space="153"/>
            <w:col w:w="592"/>
          </w:cols>
        </w:sectPr>
      </w:pPr>
    </w:p>
    <w:p>
      <w:pPr>
        <w:pStyle w:val="3"/>
        <w:tabs>
          <w:tab w:val="right" w:pos="10258"/>
        </w:tabs>
        <w:spacing w:line="355" w:lineRule="exact"/>
      </w:pPr>
      <w:r>
        <w:t>be handed over to the Buyers unless the Sellers are required to retain same, in which</w:t>
      </w:r>
      <w:r>
        <w:rPr>
          <w:spacing w:val="-8"/>
        </w:rPr>
        <w:t xml:space="preserve"> </w:t>
      </w:r>
      <w:r>
        <w:t>case the</w:t>
      </w:r>
      <w:r>
        <w:tab/>
      </w:r>
      <w:r>
        <w:t>202</w:t>
      </w:r>
    </w:p>
    <w:p>
      <w:pPr>
        <w:pStyle w:val="3"/>
        <w:tabs>
          <w:tab w:val="right" w:pos="10258"/>
        </w:tabs>
        <w:spacing w:line="364" w:lineRule="exact"/>
      </w:pPr>
      <w:r>
        <w:t>Buyers to have the right to take copies. Other technical documentation</w:t>
      </w:r>
      <w:r>
        <w:rPr>
          <w:spacing w:val="5"/>
        </w:rPr>
        <w:t xml:space="preserve"> </w:t>
      </w:r>
      <w:r>
        <w:t>which may</w:t>
      </w:r>
      <w:r>
        <w:tab/>
      </w:r>
      <w:r>
        <w:t>203</w:t>
      </w:r>
    </w:p>
    <w:p>
      <w:pPr>
        <w:pStyle w:val="3"/>
        <w:tabs>
          <w:tab w:val="right" w:pos="10258"/>
        </w:tabs>
        <w:spacing w:line="364" w:lineRule="exact"/>
      </w:pPr>
      <w:r>
        <w:t>be in the Sellers' possession shall be promptly forwarded to the Buyers at their expense, if</w:t>
      </w:r>
      <w:r>
        <w:rPr>
          <w:spacing w:val="-12"/>
        </w:rPr>
        <w:t xml:space="preserve"> </w:t>
      </w:r>
      <w:r>
        <w:t>they so</w:t>
      </w:r>
      <w:r>
        <w:tab/>
      </w:r>
      <w:r>
        <w:t>204</w:t>
      </w:r>
    </w:p>
    <w:p>
      <w:pPr>
        <w:pStyle w:val="3"/>
        <w:tabs>
          <w:tab w:val="right" w:pos="10258"/>
        </w:tabs>
        <w:spacing w:line="375" w:lineRule="exact"/>
      </w:pPr>
      <w:r>
        <w:t>request. The Sellers may keep the Vessels log books but the Buyers to have the right</w:t>
      </w:r>
      <w:r>
        <w:rPr>
          <w:spacing w:val="-2"/>
        </w:rPr>
        <w:t xml:space="preserve"> </w:t>
      </w:r>
      <w:r>
        <w:t>to take</w:t>
      </w:r>
      <w:r>
        <w:tab/>
      </w:r>
      <w:r>
        <w:t>205</w:t>
      </w:r>
    </w:p>
    <w:p>
      <w:pPr>
        <w:spacing w:after="0" w:line="375" w:lineRule="exact"/>
        <w:sectPr>
          <w:type w:val="continuous"/>
          <w:pgSz w:w="12240" w:h="15840"/>
          <w:pgMar w:top="980" w:right="900" w:bottom="1220" w:left="980" w:header="720" w:footer="720" w:gutter="0"/>
          <w:cols w:space="720" w:num="1"/>
        </w:sectPr>
      </w:pPr>
    </w:p>
    <w:p>
      <w:pPr>
        <w:keepNext w:val="0"/>
        <w:keepLines w:val="0"/>
        <w:widowControl/>
        <w:suppressLineNumbers w:val="0"/>
        <w:jc w:val="left"/>
        <w:rPr>
          <w:sz w:val="21"/>
        </w:rPr>
      </w:pPr>
      <w:r>
        <w:rPr>
          <w:spacing w:val="-1"/>
          <w:w w:val="99"/>
          <w:sz w:val="21"/>
        </w:rPr>
        <w:t>co</w:t>
      </w:r>
      <w:r>
        <w:rPr>
          <w:spacing w:val="1"/>
          <w:w w:val="99"/>
          <w:sz w:val="21"/>
        </w:rPr>
        <w:t>p</w:t>
      </w:r>
      <w:r>
        <w:rPr>
          <w:spacing w:val="-1"/>
          <w:w w:val="99"/>
          <w:sz w:val="21"/>
        </w:rPr>
        <w:t>i</w:t>
      </w:r>
      <w:r>
        <w:rPr>
          <w:spacing w:val="1"/>
          <w:w w:val="99"/>
          <w:sz w:val="21"/>
        </w:rPr>
        <w:t>e</w:t>
      </w:r>
      <w:r>
        <w:rPr>
          <w:w w:val="99"/>
          <w:sz w:val="21"/>
        </w:rPr>
        <w:t>s</w:t>
      </w:r>
      <w:r>
        <w:rPr>
          <w:sz w:val="21"/>
        </w:rPr>
        <w:t xml:space="preserve"> </w:t>
      </w:r>
      <w:r>
        <w:rPr>
          <w:spacing w:val="-1"/>
          <w:w w:val="99"/>
          <w:sz w:val="21"/>
        </w:rPr>
        <w:t>o</w:t>
      </w:r>
      <w:r>
        <w:rPr>
          <w:w w:val="99"/>
          <w:sz w:val="21"/>
        </w:rPr>
        <w:t>f</w:t>
      </w:r>
      <w:r>
        <w:rPr>
          <w:spacing w:val="1"/>
          <w:sz w:val="21"/>
        </w:rPr>
        <w:t xml:space="preserve"> </w:t>
      </w:r>
      <w:r>
        <w:rPr>
          <w:w w:val="99"/>
          <w:sz w:val="21"/>
        </w:rPr>
        <w:t>s</w:t>
      </w:r>
      <w:r>
        <w:rPr>
          <w:spacing w:val="-1"/>
          <w:w w:val="99"/>
          <w:sz w:val="21"/>
        </w:rPr>
        <w:t>a</w:t>
      </w:r>
      <w:r>
        <w:rPr>
          <w:spacing w:val="2"/>
          <w:w w:val="99"/>
          <w:sz w:val="21"/>
        </w:rPr>
        <w:t>m</w:t>
      </w:r>
      <w:r>
        <w:rPr>
          <w:w w:val="99"/>
          <w:sz w:val="21"/>
        </w:rPr>
        <w:t>e</w:t>
      </w:r>
      <w:r>
        <w:rPr>
          <w:spacing w:val="-33"/>
          <w:sz w:val="21"/>
        </w:rPr>
        <w:t xml:space="preserve"> </w:t>
      </w:r>
      <w:r>
        <w:rPr>
          <w:rFonts w:ascii="Yu Gothic UI" w:hAnsi="Yu Gothic UI" w:eastAsia="Yu Gothic UI" w:cs="Yu Gothic UI"/>
          <w:i/>
          <w:iCs/>
          <w:color w:val="000000"/>
          <w:kern w:val="0"/>
          <w:sz w:val="21"/>
          <w:szCs w:val="21"/>
          <w:lang w:val="en-US" w:eastAsia="zh-CN" w:bidi="ar"/>
        </w:rPr>
        <w:t>at Buyer's cost</w:t>
      </w:r>
      <w:r>
        <w:rPr>
          <w:rFonts w:hint="eastAsia" w:ascii="Yu Gothic UI" w:hAnsi="Yu Gothic UI" w:eastAsia="Yu Gothic UI" w:cs="Yu Gothic UI"/>
          <w:color w:val="000000"/>
          <w:kern w:val="0"/>
          <w:sz w:val="20"/>
          <w:szCs w:val="20"/>
          <w:lang w:val="en-US" w:eastAsia="zh-CN" w:bidi="ar"/>
        </w:rPr>
        <w:t>.</w:t>
      </w:r>
    </w:p>
    <w:p>
      <w:pPr>
        <w:pStyle w:val="3"/>
        <w:spacing w:line="261" w:lineRule="exact"/>
        <w:ind w:left="632"/>
        <w:rPr>
          <w:rFonts w:hint="eastAsia" w:ascii="宋体" w:eastAsia="宋体"/>
        </w:rPr>
      </w:pPr>
      <w:r>
        <w:rPr>
          <w:rFonts w:hint="eastAsia" w:ascii="宋体" w:eastAsia="宋体"/>
        </w:rPr>
        <w:t>交船时，买卖双方应签订交船协议书确认卖方交船给买方的时间和地点。</w:t>
      </w:r>
    </w:p>
    <w:p>
      <w:pPr>
        <w:pStyle w:val="3"/>
        <w:spacing w:before="4" w:line="242" w:lineRule="auto"/>
        <w:ind w:firstLine="480"/>
        <w:jc w:val="both"/>
        <w:rPr>
          <w:rFonts w:hint="eastAsia" w:ascii="宋体" w:eastAsia="宋体"/>
        </w:rPr>
      </w:pPr>
      <w:r>
        <w:rPr>
          <w:rFonts w:hint="eastAsia" w:ascii="宋体" w:eastAsia="宋体"/>
          <w:spacing w:val="3"/>
          <w:w w:val="95"/>
        </w:rPr>
        <w:t xml:space="preserve">交船时，卖方应交给买方该船上所有的船级证书，设计图，操作手册，技术记录等，但除了船舶安   全管理手册和需要归还给第三方或其他机构的证书和在交船前已经从该船移除的文件。除非卖方要求保   </w:t>
      </w:r>
      <w:r>
        <w:rPr>
          <w:rFonts w:hint="eastAsia" w:ascii="宋体" w:eastAsia="宋体"/>
        </w:rPr>
        <w:t>留，船上的其他证书亦应一并交给买方，但卖方留存之证书，买方有权要求持有影印本。卖方所拥有的机械方面的文件应于买方要求时以买方之费用立即交给买方。卖方可以保有该船之航行日志，但买方有权要求持有影印本并支付费用。</w:t>
      </w:r>
    </w:p>
    <w:p>
      <w:pPr>
        <w:spacing w:before="0" w:line="362" w:lineRule="exact"/>
        <w:ind w:left="43" w:right="0" w:firstLine="0"/>
        <w:jc w:val="left"/>
        <w:rPr>
          <w:sz w:val="21"/>
        </w:rPr>
      </w:pPr>
      <w:r>
        <w:br w:type="column"/>
      </w:r>
      <w:r>
        <w:rPr>
          <w:sz w:val="21"/>
        </w:rPr>
        <w:t>206</w:t>
      </w:r>
    </w:p>
    <w:p>
      <w:pPr>
        <w:spacing w:after="0" w:line="362" w:lineRule="exact"/>
        <w:jc w:val="left"/>
        <w:rPr>
          <w:sz w:val="21"/>
        </w:rPr>
        <w:sectPr>
          <w:type w:val="continuous"/>
          <w:pgSz w:w="12240" w:h="15840"/>
          <w:pgMar w:top="980" w:right="900" w:bottom="1220" w:left="980" w:header="720" w:footer="720" w:gutter="0"/>
          <w:cols w:equalWidth="0" w:num="2">
            <w:col w:w="9837" w:space="40"/>
            <w:col w:w="483"/>
          </w:cols>
        </w:sectPr>
      </w:pPr>
    </w:p>
    <w:p>
      <w:pPr>
        <w:pStyle w:val="3"/>
        <w:spacing w:before="13"/>
        <w:ind w:left="0"/>
        <w:rPr>
          <w:sz w:val="16"/>
        </w:rPr>
      </w:pPr>
    </w:p>
    <w:p>
      <w:pPr>
        <w:tabs>
          <w:tab w:val="left" w:pos="1055"/>
          <w:tab w:val="left" w:pos="2905"/>
          <w:tab w:val="right" w:pos="10258"/>
        </w:tabs>
        <w:spacing w:before="47" w:line="375" w:lineRule="exact"/>
        <w:ind w:left="152" w:right="0" w:firstLine="0"/>
        <w:jc w:val="left"/>
        <w:rPr>
          <w:sz w:val="21"/>
        </w:rPr>
      </w:pPr>
      <w:r>
        <w:rPr>
          <w:b/>
          <w:sz w:val="21"/>
        </w:rPr>
        <w:t>9.</w:t>
      </w:r>
      <w:r>
        <w:rPr>
          <w:b/>
          <w:sz w:val="21"/>
        </w:rPr>
        <w:tab/>
      </w:r>
      <w:r>
        <w:rPr>
          <w:b/>
          <w:sz w:val="21"/>
        </w:rPr>
        <w:t>Encumbrances</w:t>
      </w:r>
      <w:r>
        <w:rPr>
          <w:b/>
          <w:spacing w:val="-4"/>
          <w:sz w:val="21"/>
        </w:rPr>
        <w:t xml:space="preserve"> </w:t>
      </w:r>
      <w:r>
        <w:rPr>
          <w:rFonts w:hint="eastAsia" w:ascii="宋体" w:eastAsia="宋体"/>
          <w:sz w:val="21"/>
        </w:rPr>
        <w:t>债</w:t>
      </w:r>
      <w:r>
        <w:rPr>
          <w:rFonts w:hint="eastAsia" w:ascii="宋体" w:eastAsia="宋体"/>
          <w:sz w:val="21"/>
        </w:rPr>
        <w:tab/>
      </w:r>
      <w:r>
        <w:rPr>
          <w:rFonts w:hint="eastAsia" w:ascii="宋体" w:eastAsia="宋体"/>
          <w:sz w:val="21"/>
        </w:rPr>
        <w:t>务</w:t>
      </w:r>
      <w:r>
        <w:rPr>
          <w:rFonts w:hint="eastAsia" w:ascii="宋体" w:eastAsia="宋体"/>
          <w:sz w:val="21"/>
        </w:rPr>
        <w:tab/>
      </w:r>
      <w:r>
        <w:rPr>
          <w:sz w:val="21"/>
        </w:rPr>
        <w:t>207</w:t>
      </w:r>
    </w:p>
    <w:p>
      <w:pPr>
        <w:pStyle w:val="3"/>
        <w:tabs>
          <w:tab w:val="right" w:pos="10258"/>
        </w:tabs>
        <w:spacing w:line="375" w:lineRule="exact"/>
      </w:pPr>
      <w:r>
        <w:t>The Sellers warrant that the Vessel, at the time of delivery, is free from all</w:t>
      </w:r>
      <w:r>
        <w:rPr>
          <w:spacing w:val="-12"/>
        </w:rPr>
        <w:t xml:space="preserve"> </w:t>
      </w:r>
      <w:r>
        <w:t>charters,</w:t>
      </w:r>
      <w:r>
        <w:rPr>
          <w:spacing w:val="-2"/>
        </w:rPr>
        <w:t xml:space="preserve"> </w:t>
      </w:r>
      <w:r>
        <w:t>encumbrances,</w:t>
      </w:r>
      <w:r>
        <w:tab/>
      </w:r>
      <w:r>
        <w:t>208</w:t>
      </w:r>
    </w:p>
    <w:p>
      <w:pPr>
        <w:spacing w:after="0" w:line="375" w:lineRule="exact"/>
        <w:sectPr>
          <w:type w:val="continuous"/>
          <w:pgSz w:w="12240" w:h="15840"/>
          <w:pgMar w:top="980" w:right="900" w:bottom="1220" w:left="980" w:header="720" w:footer="720" w:gutter="0"/>
          <w:cols w:space="720" w:num="1"/>
        </w:sectPr>
      </w:pPr>
    </w:p>
    <w:p>
      <w:pPr>
        <w:pStyle w:val="3"/>
        <w:tabs>
          <w:tab w:val="right" w:pos="10258"/>
        </w:tabs>
        <w:spacing w:before="25" w:line="374" w:lineRule="exact"/>
      </w:pPr>
      <w:r>
        <mc:AlternateContent>
          <mc:Choice Requires="wps">
            <w:drawing>
              <wp:anchor distT="0" distB="0" distL="114300" distR="114300" simplePos="0" relativeHeight="251674624" behindDoc="0" locked="0" layoutInCell="1" allowOverlap="1">
                <wp:simplePos x="0" y="0"/>
                <wp:positionH relativeFrom="page">
                  <wp:posOffset>720090</wp:posOffset>
                </wp:positionH>
                <wp:positionV relativeFrom="paragraph">
                  <wp:posOffset>17145</wp:posOffset>
                </wp:positionV>
                <wp:extent cx="6332220" cy="0"/>
                <wp:effectExtent l="0" t="0" r="0" b="0"/>
                <wp:wrapNone/>
                <wp:docPr id="19" name="直线 17"/>
                <wp:cNvGraphicFramePr/>
                <a:graphic xmlns:a="http://schemas.openxmlformats.org/drawingml/2006/main">
                  <a:graphicData uri="http://schemas.microsoft.com/office/word/2010/wordprocessingShape">
                    <wps:wsp>
                      <wps:cNvCnPr/>
                      <wps:spPr>
                        <a:xfrm>
                          <a:off x="0" y="0"/>
                          <a:ext cx="633222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56.7pt;margin-top:1.35pt;height:0pt;width:498.6pt;mso-position-horizontal-relative:page;z-index:251674624;mso-width-relative:page;mso-height-relative:page;" filled="f" stroked="t" coordsize="21600,21600" o:gfxdata="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1cswtQA&#10;AAAIAQAADwAAAAAAAAABACAAAAAiAAAAZHJzL2Rvd25yZXYueG1sUEsBAhQAFAAAAAgAh07iQHTt&#10;LnjqAQAA3QMAAA4AAAAAAAAAAQAgAAAAIwEAAGRycy9lMm9Eb2MueG1sUEsFBgAAAAAGAAYAWQEA&#10;AH8FAAAAAA==&#10;">
                <v:fill on="f" focussize="0,0"/>
                <v:stroke weight="0.72pt" color="#000000" joinstyle="round"/>
                <v:imagedata o:title=""/>
                <o:lock v:ext="edit" aspectratio="f"/>
              </v:line>
            </w:pict>
          </mc:Fallback>
        </mc:AlternateContent>
      </w:r>
      <w:r>
        <w:t>mortgages and maritime liens or any other debts whatsoever. The Sellers</w:t>
      </w:r>
      <w:r>
        <w:rPr>
          <w:spacing w:val="-8"/>
        </w:rPr>
        <w:t xml:space="preserve"> </w:t>
      </w:r>
      <w:r>
        <w:t>hereby</w:t>
      </w:r>
      <w:r>
        <w:rPr>
          <w:spacing w:val="1"/>
        </w:rPr>
        <w:t xml:space="preserve"> </w:t>
      </w:r>
      <w:r>
        <w:t>undertake</w:t>
      </w:r>
      <w:r>
        <w:tab/>
      </w:r>
      <w:r>
        <w:t>209</w:t>
      </w:r>
    </w:p>
    <w:p>
      <w:pPr>
        <w:pStyle w:val="3"/>
        <w:tabs>
          <w:tab w:val="right" w:pos="10258"/>
        </w:tabs>
        <w:spacing w:line="374" w:lineRule="exact"/>
      </w:pPr>
      <w:r>
        <w:t>to indemnify the Buyers against all consequences of claims made against the Vessel</w:t>
      </w:r>
      <w:r>
        <w:rPr>
          <w:spacing w:val="-9"/>
        </w:rPr>
        <w:t xml:space="preserve"> </w:t>
      </w:r>
      <w:r>
        <w:t>which</w:t>
      </w:r>
      <w:r>
        <w:rPr>
          <w:spacing w:val="-1"/>
        </w:rPr>
        <w:t xml:space="preserve"> </w:t>
      </w:r>
      <w:r>
        <w:t>have</w:t>
      </w:r>
      <w:r>
        <w:tab/>
      </w:r>
      <w:r>
        <w:t>210</w:t>
      </w:r>
    </w:p>
    <w:p>
      <w:pPr>
        <w:spacing w:after="0" w:line="374" w:lineRule="exact"/>
        <w:sectPr>
          <w:pgSz w:w="12240" w:h="15840"/>
          <w:pgMar w:top="980" w:right="900" w:bottom="1220" w:left="980" w:header="724" w:footer="1032" w:gutter="0"/>
          <w:cols w:space="720" w:num="1"/>
        </w:sectPr>
      </w:pPr>
    </w:p>
    <w:p>
      <w:pPr>
        <w:pStyle w:val="3"/>
        <w:spacing w:line="358" w:lineRule="exact"/>
      </w:pPr>
      <w:r>
        <w:t>been incurred prior to the time of delivery.</w:t>
      </w:r>
    </w:p>
    <w:p>
      <w:pPr>
        <w:pStyle w:val="3"/>
        <w:spacing w:line="242" w:lineRule="auto"/>
        <w:ind w:left="632" w:right="38"/>
        <w:rPr>
          <w:rFonts w:hint="eastAsia" w:ascii="宋体" w:eastAsia="宋体"/>
        </w:rPr>
      </w:pPr>
      <w:r>
        <w:rPr>
          <w:rFonts w:hint="eastAsia" w:ascii="宋体" w:eastAsia="宋体"/>
          <w:w w:val="95"/>
        </w:rPr>
        <w:t xml:space="preserve">卖方保证该船于交船时已无租约，负债，抵押，海事留置权或任何财务纠纷。  </w:t>
      </w:r>
      <w:r>
        <w:rPr>
          <w:rFonts w:hint="eastAsia" w:ascii="宋体" w:eastAsia="宋体"/>
        </w:rPr>
        <w:t>如有任何纠纷系交船前已发生，卖方应承担一切赔偿责任。</w:t>
      </w:r>
    </w:p>
    <w:p>
      <w:pPr>
        <w:spacing w:before="0" w:line="362" w:lineRule="exact"/>
        <w:ind w:left="152" w:right="0" w:firstLine="0"/>
        <w:jc w:val="left"/>
        <w:rPr>
          <w:sz w:val="21"/>
        </w:rPr>
      </w:pPr>
      <w:r>
        <w:br w:type="column"/>
      </w:r>
      <w:r>
        <w:rPr>
          <w:sz w:val="21"/>
        </w:rPr>
        <w:t>211</w:t>
      </w:r>
    </w:p>
    <w:p>
      <w:pPr>
        <w:spacing w:after="0" w:line="362" w:lineRule="exact"/>
        <w:jc w:val="left"/>
        <w:rPr>
          <w:sz w:val="21"/>
        </w:rPr>
        <w:sectPr>
          <w:type w:val="continuous"/>
          <w:pgSz w:w="12240" w:h="15840"/>
          <w:pgMar w:top="980" w:right="900" w:bottom="1220" w:left="980" w:header="720" w:footer="720" w:gutter="0"/>
          <w:cols w:equalWidth="0" w:num="2">
            <w:col w:w="7811" w:space="1957"/>
            <w:col w:w="592"/>
          </w:cols>
        </w:sectPr>
      </w:pPr>
    </w:p>
    <w:p>
      <w:pPr>
        <w:tabs>
          <w:tab w:val="left" w:pos="1035"/>
          <w:tab w:val="left" w:pos="2538"/>
          <w:tab w:val="right" w:pos="10258"/>
        </w:tabs>
        <w:spacing w:before="348" w:line="374" w:lineRule="exact"/>
        <w:ind w:left="152" w:right="0" w:firstLine="0"/>
        <w:jc w:val="left"/>
        <w:rPr>
          <w:sz w:val="21"/>
        </w:rPr>
      </w:pPr>
      <w:r>
        <w:rPr>
          <w:b/>
          <w:sz w:val="21"/>
        </w:rPr>
        <w:t>10.</w:t>
      </w:r>
      <w:r>
        <w:rPr>
          <w:b/>
          <w:sz w:val="21"/>
        </w:rPr>
        <w:tab/>
      </w:r>
      <w:r>
        <w:rPr>
          <w:b/>
          <w:sz w:val="21"/>
        </w:rPr>
        <w:t>Taxes, etc.</w:t>
      </w:r>
      <w:r>
        <w:rPr>
          <w:b/>
          <w:spacing w:val="46"/>
          <w:sz w:val="21"/>
        </w:rPr>
        <w:t xml:space="preserve"> </w:t>
      </w:r>
      <w:r>
        <w:rPr>
          <w:rFonts w:hint="eastAsia" w:ascii="宋体" w:eastAsia="宋体"/>
          <w:sz w:val="21"/>
        </w:rPr>
        <w:t>税</w:t>
      </w:r>
      <w:r>
        <w:rPr>
          <w:rFonts w:hint="eastAsia" w:ascii="宋体" w:eastAsia="宋体"/>
          <w:sz w:val="21"/>
        </w:rPr>
        <w:tab/>
      </w:r>
      <w:r>
        <w:rPr>
          <w:rFonts w:hint="eastAsia" w:ascii="宋体" w:eastAsia="宋体"/>
          <w:sz w:val="21"/>
        </w:rPr>
        <w:t>费</w:t>
      </w:r>
      <w:r>
        <w:rPr>
          <w:rFonts w:hint="eastAsia" w:ascii="宋体" w:eastAsia="宋体"/>
          <w:sz w:val="21"/>
        </w:rPr>
        <w:tab/>
      </w:r>
      <w:r>
        <w:rPr>
          <w:sz w:val="21"/>
        </w:rPr>
        <w:t>212</w:t>
      </w:r>
    </w:p>
    <w:p>
      <w:pPr>
        <w:pStyle w:val="3"/>
        <w:tabs>
          <w:tab w:val="right" w:pos="10258"/>
        </w:tabs>
        <w:spacing w:line="362" w:lineRule="exact"/>
      </w:pPr>
      <w:r>
        <w:t>Any taxes, fees and expenses in connection with the purchase and registration under</w:t>
      </w:r>
      <w:r>
        <w:rPr>
          <w:spacing w:val="-8"/>
        </w:rPr>
        <w:t xml:space="preserve"> </w:t>
      </w:r>
      <w:r>
        <w:t>the</w:t>
      </w:r>
      <w:r>
        <w:rPr>
          <w:spacing w:val="-1"/>
        </w:rPr>
        <w:t xml:space="preserve"> </w:t>
      </w:r>
      <w:r>
        <w:t>Buyers'</w:t>
      </w:r>
      <w:r>
        <w:tab/>
      </w:r>
      <w:r>
        <w:t>213</w:t>
      </w:r>
    </w:p>
    <w:p>
      <w:pPr>
        <w:pStyle w:val="3"/>
        <w:tabs>
          <w:tab w:val="right" w:pos="10258"/>
        </w:tabs>
        <w:spacing w:line="374" w:lineRule="exact"/>
      </w:pPr>
      <w:r>
        <w:t>flag shall be for the Buyers' account, whereas similar charges in connection with the</w:t>
      </w:r>
      <w:r>
        <w:rPr>
          <w:spacing w:val="-12"/>
        </w:rPr>
        <w:t xml:space="preserve"> </w:t>
      </w:r>
      <w:r>
        <w:t>closing of</w:t>
      </w:r>
      <w:r>
        <w:tab/>
      </w:r>
      <w:r>
        <w:t>214</w:t>
      </w:r>
    </w:p>
    <w:p>
      <w:pPr>
        <w:spacing w:after="0" w:line="374" w:lineRule="exact"/>
        <w:sectPr>
          <w:type w:val="continuous"/>
          <w:pgSz w:w="12240" w:h="15840"/>
          <w:pgMar w:top="980" w:right="900" w:bottom="1220" w:left="980" w:header="720" w:footer="720" w:gutter="0"/>
          <w:cols w:space="720" w:num="1"/>
        </w:sectPr>
      </w:pPr>
    </w:p>
    <w:p>
      <w:pPr>
        <w:pStyle w:val="3"/>
        <w:spacing w:line="361" w:lineRule="exact"/>
      </w:pPr>
      <w:r>
        <w:t>the Sellers' register shall be for the Sellers' account.</w:t>
      </w:r>
    </w:p>
    <w:p>
      <w:pPr>
        <w:pStyle w:val="3"/>
        <w:spacing w:line="242" w:lineRule="auto"/>
        <w:ind w:right="38"/>
        <w:rPr>
          <w:rFonts w:hint="eastAsia" w:ascii="宋体" w:eastAsia="宋体"/>
        </w:rPr>
      </w:pPr>
      <w:r>
        <w:rPr>
          <w:rFonts w:hint="eastAsia" w:ascii="宋体" w:eastAsia="宋体"/>
          <w:w w:val="95"/>
        </w:rPr>
        <w:t xml:space="preserve">任何因购买该船及注册船旗所生成的税务，费用和支出应由买方负担，所有与该船出售交   </w:t>
      </w:r>
      <w:r>
        <w:rPr>
          <w:rFonts w:hint="eastAsia" w:ascii="宋体" w:eastAsia="宋体"/>
        </w:rPr>
        <w:t>付相关的税费由卖方支付</w:t>
      </w:r>
    </w:p>
    <w:p>
      <w:pPr>
        <w:spacing w:before="0" w:line="365" w:lineRule="exact"/>
        <w:ind w:left="152" w:right="0" w:firstLine="0"/>
        <w:jc w:val="left"/>
        <w:rPr>
          <w:sz w:val="21"/>
        </w:rPr>
      </w:pPr>
      <w:r>
        <w:br w:type="column"/>
      </w:r>
      <w:r>
        <w:rPr>
          <w:sz w:val="21"/>
        </w:rPr>
        <w:t>215</w:t>
      </w:r>
    </w:p>
    <w:p>
      <w:pPr>
        <w:spacing w:after="0" w:line="365" w:lineRule="exact"/>
        <w:jc w:val="left"/>
        <w:rPr>
          <w:sz w:val="21"/>
        </w:rPr>
        <w:sectPr>
          <w:type w:val="continuous"/>
          <w:pgSz w:w="12240" w:h="15840"/>
          <w:pgMar w:top="980" w:right="900" w:bottom="1220" w:left="980" w:header="720" w:footer="720" w:gutter="0"/>
          <w:cols w:equalWidth="0" w:num="2">
            <w:col w:w="8382" w:space="1386"/>
            <w:col w:w="592"/>
          </w:cols>
        </w:sectPr>
      </w:pPr>
    </w:p>
    <w:p>
      <w:pPr>
        <w:pStyle w:val="7"/>
        <w:numPr>
          <w:ilvl w:val="0"/>
          <w:numId w:val="6"/>
        </w:numPr>
        <w:tabs>
          <w:tab w:val="left" w:pos="1002"/>
          <w:tab w:val="left" w:pos="1003"/>
          <w:tab w:val="right" w:pos="10258"/>
        </w:tabs>
        <w:spacing w:before="348" w:after="0" w:line="374" w:lineRule="exact"/>
        <w:ind w:left="1002" w:right="0" w:hanging="851"/>
        <w:jc w:val="left"/>
        <w:rPr>
          <w:sz w:val="21"/>
        </w:rPr>
      </w:pPr>
      <w:r>
        <w:rPr>
          <w:b/>
          <w:sz w:val="21"/>
        </w:rPr>
        <w:t>Condition</w:t>
      </w:r>
      <w:r>
        <w:rPr>
          <w:b/>
          <w:spacing w:val="1"/>
          <w:sz w:val="21"/>
        </w:rPr>
        <w:t xml:space="preserve"> </w:t>
      </w:r>
      <w:r>
        <w:rPr>
          <w:b/>
          <w:sz w:val="21"/>
        </w:rPr>
        <w:t>on</w:t>
      </w:r>
      <w:r>
        <w:rPr>
          <w:b/>
          <w:spacing w:val="2"/>
          <w:sz w:val="21"/>
        </w:rPr>
        <w:t xml:space="preserve"> </w:t>
      </w:r>
      <w:r>
        <w:rPr>
          <w:b/>
          <w:sz w:val="21"/>
        </w:rPr>
        <w:t>delivery</w:t>
      </w:r>
      <w:r>
        <w:rPr>
          <w:b/>
          <w:spacing w:val="-4"/>
          <w:sz w:val="21"/>
        </w:rPr>
        <w:t xml:space="preserve"> </w:t>
      </w:r>
      <w:r>
        <w:rPr>
          <w:rFonts w:hint="eastAsia" w:ascii="宋体" w:eastAsia="宋体"/>
          <w:sz w:val="21"/>
        </w:rPr>
        <w:t>交船条件</w:t>
      </w:r>
      <w:r>
        <w:rPr>
          <w:rFonts w:hint="eastAsia" w:ascii="宋体" w:eastAsia="宋体"/>
          <w:sz w:val="21"/>
        </w:rPr>
        <w:tab/>
      </w:r>
      <w:r>
        <w:rPr>
          <w:sz w:val="21"/>
        </w:rPr>
        <w:t>216</w:t>
      </w:r>
    </w:p>
    <w:p>
      <w:pPr>
        <w:pStyle w:val="3"/>
        <w:tabs>
          <w:tab w:val="right" w:pos="10258"/>
        </w:tabs>
        <w:spacing w:line="362" w:lineRule="exact"/>
      </w:pPr>
      <w:r>
        <w:t>The Vessel with everything belonging to her shall be at the Sellers' risk and expense until</w:t>
      </w:r>
      <w:r>
        <w:rPr>
          <w:spacing w:val="-11"/>
        </w:rPr>
        <w:t xml:space="preserve"> </w:t>
      </w:r>
      <w:r>
        <w:t>she is</w:t>
      </w:r>
      <w:r>
        <w:tab/>
      </w:r>
      <w:r>
        <w:t>217</w:t>
      </w:r>
    </w:p>
    <w:p>
      <w:pPr>
        <w:pStyle w:val="3"/>
        <w:tabs>
          <w:tab w:val="right" w:pos="10258"/>
        </w:tabs>
        <w:spacing w:line="374" w:lineRule="exact"/>
      </w:pPr>
      <w:r>
        <w:t>delivered to the Buyers, but subject to terms and conditions of</w:t>
      </w:r>
      <w:r>
        <w:rPr>
          <w:spacing w:val="2"/>
        </w:rPr>
        <w:t xml:space="preserve"> </w:t>
      </w:r>
      <w:r>
        <w:t>this</w:t>
      </w:r>
      <w:r>
        <w:rPr>
          <w:spacing w:val="1"/>
        </w:rPr>
        <w:t xml:space="preserve"> </w:t>
      </w:r>
      <w:r>
        <w:t>Agreement.</w:t>
      </w:r>
      <w:r>
        <w:tab/>
      </w:r>
      <w:r>
        <w:t>218</w:t>
      </w:r>
    </w:p>
    <w:p>
      <w:pPr>
        <w:spacing w:after="0" w:line="374" w:lineRule="exact"/>
        <w:sectPr>
          <w:type w:val="continuous"/>
          <w:pgSz w:w="12240" w:h="15840"/>
          <w:pgMar w:top="980" w:right="900" w:bottom="1220" w:left="980" w:header="720" w:footer="720" w:gutter="0"/>
          <w:cols w:space="720" w:num="1"/>
        </w:sectPr>
      </w:pPr>
    </w:p>
    <w:p>
      <w:pPr>
        <w:pStyle w:val="3"/>
        <w:tabs>
          <w:tab w:val="left" w:pos="6630"/>
        </w:tabs>
        <w:spacing w:line="228" w:lineRule="auto"/>
        <w:ind w:right="38" w:firstLine="105"/>
      </w:pPr>
      <w:r>
        <w:t>The Builder should provide the IBS Class Certificates</w:t>
      </w:r>
      <w:r>
        <w:rPr>
          <w:spacing w:val="-16"/>
        </w:rPr>
        <w:t xml:space="preserve"> </w:t>
      </w:r>
      <w:r>
        <w:t>upon</w:t>
      </w:r>
      <w:r>
        <w:rPr>
          <w:spacing w:val="-2"/>
        </w:rPr>
        <w:t xml:space="preserve"> </w:t>
      </w:r>
      <w:r>
        <w:t>delivery.</w:t>
      </w:r>
      <w:r>
        <w:tab/>
      </w:r>
      <w:r>
        <w:t>The sellers shall show the operation of equipment on-board for crews of buyers. However, the Vessel shall be delivered charter free and free of any encumbrances, maritime</w:t>
      </w:r>
      <w:r>
        <w:rPr>
          <w:spacing w:val="8"/>
        </w:rPr>
        <w:t xml:space="preserve"> </w:t>
      </w:r>
      <w:r>
        <w:t>liens,</w:t>
      </w:r>
    </w:p>
    <w:p>
      <w:pPr>
        <w:spacing w:before="0" w:line="362" w:lineRule="exact"/>
        <w:ind w:left="152" w:right="0" w:firstLine="0"/>
        <w:jc w:val="left"/>
        <w:rPr>
          <w:sz w:val="21"/>
        </w:rPr>
      </w:pPr>
      <w:r>
        <w:br w:type="column"/>
      </w:r>
      <w:r>
        <w:rPr>
          <w:sz w:val="21"/>
        </w:rPr>
        <w:t>219</w:t>
      </w:r>
    </w:p>
    <w:p>
      <w:pPr>
        <w:spacing w:after="0" w:line="362" w:lineRule="exact"/>
        <w:jc w:val="left"/>
        <w:rPr>
          <w:sz w:val="21"/>
        </w:rPr>
        <w:sectPr>
          <w:type w:val="continuous"/>
          <w:pgSz w:w="12240" w:h="15840"/>
          <w:pgMar w:top="980" w:right="900" w:bottom="1220" w:left="980" w:header="720" w:footer="720" w:gutter="0"/>
          <w:cols w:equalWidth="0" w:num="2">
            <w:col w:w="9496" w:space="272"/>
            <w:col w:w="592"/>
          </w:cols>
        </w:sectPr>
      </w:pPr>
    </w:p>
    <w:p>
      <w:pPr>
        <w:pStyle w:val="3"/>
        <w:tabs>
          <w:tab w:val="right" w:pos="10258"/>
        </w:tabs>
        <w:spacing w:line="358" w:lineRule="exact"/>
      </w:pPr>
      <w:r>
        <w:t xml:space="preserve">mortgages and debts whatsoever </w:t>
      </w:r>
      <w:r>
        <w:rPr>
          <w:strike/>
        </w:rPr>
        <w:t>with</w:t>
      </w:r>
      <w:r>
        <w:rPr>
          <w:strike w:val="0"/>
          <w:spacing w:val="-3"/>
        </w:rPr>
        <w:t xml:space="preserve"> </w:t>
      </w:r>
      <w:r>
        <w:rPr>
          <w:strike/>
        </w:rPr>
        <w:t>without condition/recommendation*,</w:t>
      </w:r>
      <w:r>
        <w:rPr>
          <w:strike w:val="0"/>
        </w:rPr>
        <w:tab/>
      </w:r>
      <w:r>
        <w:rPr>
          <w:strike w:val="0"/>
        </w:rPr>
        <w:t>220</w:t>
      </w:r>
    </w:p>
    <w:p>
      <w:pPr>
        <w:spacing w:after="0" w:line="358" w:lineRule="exact"/>
        <w:sectPr>
          <w:type w:val="continuous"/>
          <w:pgSz w:w="12240" w:h="15840"/>
          <w:pgMar w:top="980" w:right="900" w:bottom="1220" w:left="980" w:header="720" w:footer="720" w:gutter="0"/>
          <w:cols w:space="720" w:num="1"/>
        </w:sectPr>
      </w:pPr>
    </w:p>
    <w:p>
      <w:pPr>
        <w:pStyle w:val="3"/>
        <w:spacing w:line="357" w:lineRule="exact"/>
      </w:pPr>
      <w:r>
        <w:rPr>
          <w:strike/>
        </w:rPr>
        <w:t>free of average damage affecting the Vessels class</w:t>
      </w:r>
      <w:r>
        <w:rPr>
          <w:strike w:val="0"/>
        </w:rPr>
        <w:t>.</w:t>
      </w:r>
    </w:p>
    <w:p>
      <w:pPr>
        <w:pStyle w:val="3"/>
        <w:spacing w:before="1" w:line="232" w:lineRule="auto"/>
        <w:ind w:firstLine="480"/>
        <w:rPr>
          <w:rFonts w:hint="eastAsia" w:ascii="宋体" w:eastAsia="宋体"/>
        </w:rPr>
      </w:pPr>
      <w:r>
        <w:rPr>
          <w:rFonts w:hint="eastAsia" w:ascii="宋体" w:eastAsia="宋体"/>
          <w:w w:val="95"/>
        </w:rPr>
        <w:t xml:space="preserve">交船前有关该船的一切事物均属卖方的责任与费用，但是受制于本合约的条款。卖方在交接时要提   </w:t>
      </w:r>
      <w:r>
        <w:rPr>
          <w:rFonts w:hint="eastAsia" w:ascii="宋体" w:eastAsia="宋体"/>
        </w:rPr>
        <w:t xml:space="preserve">供 </w:t>
      </w:r>
      <w:r>
        <w:t xml:space="preserve">IBS </w:t>
      </w:r>
      <w:r>
        <w:rPr>
          <w:rFonts w:hint="eastAsia" w:ascii="宋体" w:eastAsia="宋体"/>
        </w:rPr>
        <w:t>证书。该船在交接时，卖方向买方船员演示船上的设备，应免于租约，负债，海事置留，抵押等。</w:t>
      </w:r>
    </w:p>
    <w:p>
      <w:pPr>
        <w:spacing w:before="0" w:line="362" w:lineRule="exact"/>
        <w:ind w:left="43" w:right="0" w:firstLine="0"/>
        <w:jc w:val="left"/>
        <w:rPr>
          <w:sz w:val="21"/>
        </w:rPr>
      </w:pPr>
      <w:r>
        <w:br w:type="column"/>
      </w:r>
      <w:r>
        <w:rPr>
          <w:sz w:val="21"/>
        </w:rPr>
        <w:t>221</w:t>
      </w:r>
    </w:p>
    <w:p>
      <w:pPr>
        <w:spacing w:after="0" w:line="362" w:lineRule="exact"/>
        <w:jc w:val="left"/>
        <w:rPr>
          <w:sz w:val="21"/>
        </w:rPr>
        <w:sectPr>
          <w:type w:val="continuous"/>
          <w:pgSz w:w="12240" w:h="15840"/>
          <w:pgMar w:top="980" w:right="900" w:bottom="1220" w:left="980" w:header="720" w:footer="720" w:gutter="0"/>
          <w:cols w:equalWidth="0" w:num="2">
            <w:col w:w="9837" w:space="40"/>
            <w:col w:w="483"/>
          </w:cols>
        </w:sectPr>
      </w:pPr>
    </w:p>
    <w:p>
      <w:pPr>
        <w:pStyle w:val="3"/>
        <w:tabs>
          <w:tab w:val="right" w:pos="10258"/>
        </w:tabs>
        <w:spacing w:line="357" w:lineRule="exact"/>
      </w:pPr>
      <w:r>
        <w:rPr>
          <w:strike/>
        </w:rPr>
        <w:t>national certificates, as well as all other certificates the Vessel had at the time of inspection,</w:t>
      </w:r>
      <w:r>
        <w:rPr>
          <w:strike/>
          <w:spacing w:val="-22"/>
        </w:rPr>
        <w:t xml:space="preserve"> </w:t>
      </w:r>
      <w:r>
        <w:rPr>
          <w:strike/>
        </w:rPr>
        <w:t>valid</w:t>
      </w:r>
      <w:r>
        <w:rPr>
          <w:strike/>
          <w:spacing w:val="-1"/>
        </w:rPr>
        <w:t xml:space="preserve"> </w:t>
      </w:r>
      <w:r>
        <w:rPr>
          <w:strike/>
        </w:rPr>
        <w:t>and</w:t>
      </w:r>
      <w:r>
        <w:rPr>
          <w:strike w:val="0"/>
        </w:rPr>
        <w:tab/>
      </w:r>
      <w:r>
        <w:rPr>
          <w:strike w:val="0"/>
        </w:rPr>
        <w:t>222</w:t>
      </w:r>
    </w:p>
    <w:p>
      <w:pPr>
        <w:pStyle w:val="3"/>
        <w:tabs>
          <w:tab w:val="right" w:pos="10258"/>
        </w:tabs>
        <w:spacing w:line="364" w:lineRule="exact"/>
      </w:pPr>
      <w:r>
        <w:rPr>
          <w:strike/>
        </w:rPr>
        <w:t>unextended without condition/recommendation* by Class or the relevant authorities at the</w:t>
      </w:r>
      <w:r>
        <w:rPr>
          <w:strike/>
          <w:spacing w:val="-17"/>
        </w:rPr>
        <w:t xml:space="preserve"> </w:t>
      </w:r>
      <w:r>
        <w:rPr>
          <w:strike/>
        </w:rPr>
        <w:t>time of</w:t>
      </w:r>
      <w:r>
        <w:rPr>
          <w:strike w:val="0"/>
        </w:rPr>
        <w:tab/>
      </w:r>
      <w:r>
        <w:rPr>
          <w:strike w:val="0"/>
        </w:rPr>
        <w:t>223</w:t>
      </w:r>
    </w:p>
    <w:p>
      <w:pPr>
        <w:pStyle w:val="3"/>
        <w:tabs>
          <w:tab w:val="right" w:pos="10258"/>
        </w:tabs>
        <w:spacing w:line="364" w:lineRule="exact"/>
      </w:pPr>
      <w:r>
        <w:rPr>
          <w:strike/>
        </w:rPr>
        <w:t>delivery</w:t>
      </w:r>
      <w:r>
        <w:rPr>
          <w:strike w:val="0"/>
        </w:rPr>
        <w:t>.</w:t>
      </w:r>
      <w:r>
        <w:rPr>
          <w:strike w:val="0"/>
        </w:rPr>
        <w:tab/>
      </w:r>
      <w:r>
        <w:rPr>
          <w:strike w:val="0"/>
        </w:rPr>
        <w:t>224</w:t>
      </w:r>
    </w:p>
    <w:p>
      <w:pPr>
        <w:pStyle w:val="3"/>
        <w:tabs>
          <w:tab w:val="right" w:pos="10258"/>
        </w:tabs>
        <w:spacing w:line="362" w:lineRule="exact"/>
      </w:pPr>
      <w:r>
        <w:rPr>
          <w:strike/>
        </w:rPr>
        <w:t>"Inspection" in this Clause 11, shall mean the Buyers' inspection according to Clause 4 a) or 4</w:t>
      </w:r>
      <w:r>
        <w:rPr>
          <w:strike/>
          <w:spacing w:val="-16"/>
        </w:rPr>
        <w:t xml:space="preserve"> </w:t>
      </w:r>
      <w:r>
        <w:rPr>
          <w:strike/>
        </w:rPr>
        <w:t>b),</w:t>
      </w:r>
      <w:r>
        <w:rPr>
          <w:strike/>
          <w:spacing w:val="1"/>
        </w:rPr>
        <w:t xml:space="preserve"> </w:t>
      </w:r>
      <w:r>
        <w:rPr>
          <w:strike/>
        </w:rPr>
        <w:t>if</w:t>
      </w:r>
      <w:r>
        <w:rPr>
          <w:strike w:val="0"/>
        </w:rPr>
        <w:tab/>
      </w:r>
      <w:r>
        <w:rPr>
          <w:strike w:val="0"/>
        </w:rPr>
        <w:t>225</w:t>
      </w:r>
    </w:p>
    <w:p>
      <w:pPr>
        <w:pStyle w:val="3"/>
        <w:tabs>
          <w:tab w:val="right" w:pos="10258"/>
        </w:tabs>
        <w:spacing w:line="364" w:lineRule="exact"/>
      </w:pPr>
      <w:r>
        <w:rPr>
          <w:strike/>
        </w:rPr>
        <w:t>applicable, or the Buyers' inspection prior to the signing of this Agreement. If the Vessel is</w:t>
      </w:r>
      <w:r>
        <w:rPr>
          <w:strike/>
          <w:spacing w:val="-26"/>
        </w:rPr>
        <w:t xml:space="preserve"> </w:t>
      </w:r>
      <w:r>
        <w:rPr>
          <w:strike/>
        </w:rPr>
        <w:t>taken</w:t>
      </w:r>
      <w:r>
        <w:rPr>
          <w:strike/>
          <w:spacing w:val="-2"/>
        </w:rPr>
        <w:t xml:space="preserve"> </w:t>
      </w:r>
      <w:r>
        <w:rPr>
          <w:strike/>
        </w:rPr>
        <w:t>over</w:t>
      </w:r>
      <w:r>
        <w:rPr>
          <w:strike w:val="0"/>
        </w:rPr>
        <w:tab/>
      </w:r>
      <w:r>
        <w:rPr>
          <w:strike w:val="0"/>
        </w:rPr>
        <w:t>226</w:t>
      </w:r>
    </w:p>
    <w:p>
      <w:pPr>
        <w:pStyle w:val="3"/>
        <w:tabs>
          <w:tab w:val="right" w:pos="10258"/>
        </w:tabs>
        <w:spacing w:line="375" w:lineRule="exact"/>
      </w:pPr>
      <w:r>
        <w:rPr>
          <w:strike/>
        </w:rPr>
        <w:t>without inspection, the date of this Agreement shall be the</w:t>
      </w:r>
      <w:r>
        <w:rPr>
          <w:strike/>
          <w:spacing w:val="2"/>
        </w:rPr>
        <w:t xml:space="preserve"> </w:t>
      </w:r>
      <w:r>
        <w:rPr>
          <w:strike/>
        </w:rPr>
        <w:t>relevant</w:t>
      </w:r>
      <w:r>
        <w:rPr>
          <w:strike/>
          <w:spacing w:val="1"/>
        </w:rPr>
        <w:t xml:space="preserve"> </w:t>
      </w:r>
      <w:r>
        <w:rPr>
          <w:strike/>
        </w:rPr>
        <w:t>date.</w:t>
      </w:r>
      <w:r>
        <w:rPr>
          <w:strike w:val="0"/>
        </w:rPr>
        <w:tab/>
      </w:r>
      <w:r>
        <w:rPr>
          <w:strike w:val="0"/>
        </w:rPr>
        <w:t>227</w:t>
      </w:r>
    </w:p>
    <w:p>
      <w:pPr>
        <w:pStyle w:val="3"/>
        <w:tabs>
          <w:tab w:val="left" w:pos="450"/>
          <w:tab w:val="right" w:pos="10258"/>
        </w:tabs>
        <w:spacing w:before="340" w:line="374" w:lineRule="exact"/>
      </w:pPr>
      <w:r>
        <w:rPr>
          <w:strike/>
        </w:rPr>
        <w:t>*</w:t>
      </w:r>
      <w:r>
        <w:rPr>
          <w:strike/>
        </w:rPr>
        <w:tab/>
      </w:r>
      <w:r>
        <w:rPr>
          <w:strike/>
        </w:rPr>
        <w:t>Notes, if any, in the surveyor's report which are accepted by the</w:t>
      </w:r>
      <w:r>
        <w:rPr>
          <w:strike/>
          <w:spacing w:val="-4"/>
        </w:rPr>
        <w:t xml:space="preserve"> </w:t>
      </w:r>
      <w:r>
        <w:rPr>
          <w:strike/>
        </w:rPr>
        <w:t>Classification</w:t>
      </w:r>
      <w:r>
        <w:rPr>
          <w:strike/>
          <w:spacing w:val="-1"/>
        </w:rPr>
        <w:t xml:space="preserve"> </w:t>
      </w:r>
      <w:r>
        <w:rPr>
          <w:strike/>
        </w:rPr>
        <w:t>Society</w:t>
      </w:r>
      <w:r>
        <w:rPr>
          <w:strike w:val="0"/>
        </w:rPr>
        <w:tab/>
      </w:r>
      <w:r>
        <w:rPr>
          <w:strike w:val="0"/>
        </w:rPr>
        <w:t>228</w:t>
      </w:r>
    </w:p>
    <w:p>
      <w:pPr>
        <w:pStyle w:val="3"/>
        <w:tabs>
          <w:tab w:val="right" w:pos="10258"/>
        </w:tabs>
        <w:spacing w:line="364" w:lineRule="exact"/>
      </w:pPr>
      <w:r>
        <w:rPr>
          <w:strike/>
        </w:rPr>
        <w:t>without condition/recommendation are not to be taken</w:t>
      </w:r>
      <w:r>
        <w:rPr>
          <w:strike/>
          <w:spacing w:val="4"/>
        </w:rPr>
        <w:t xml:space="preserve"> </w:t>
      </w:r>
      <w:r>
        <w:rPr>
          <w:strike/>
        </w:rPr>
        <w:t>into</w:t>
      </w:r>
      <w:r>
        <w:rPr>
          <w:strike/>
          <w:spacing w:val="1"/>
        </w:rPr>
        <w:t xml:space="preserve"> </w:t>
      </w:r>
      <w:r>
        <w:rPr>
          <w:strike/>
        </w:rPr>
        <w:t>account.</w:t>
      </w:r>
      <w:r>
        <w:rPr>
          <w:strike w:val="0"/>
        </w:rPr>
        <w:tab/>
      </w:r>
      <w:r>
        <w:rPr>
          <w:strike w:val="0"/>
        </w:rPr>
        <w:t>229</w:t>
      </w:r>
    </w:p>
    <w:p>
      <w:pPr>
        <w:pStyle w:val="7"/>
        <w:numPr>
          <w:ilvl w:val="0"/>
          <w:numId w:val="6"/>
        </w:numPr>
        <w:tabs>
          <w:tab w:val="left" w:pos="1035"/>
          <w:tab w:val="left" w:pos="1036"/>
          <w:tab w:val="right" w:pos="10258"/>
        </w:tabs>
        <w:spacing w:before="0" w:after="0" w:line="375" w:lineRule="exact"/>
        <w:ind w:left="1036" w:right="0" w:hanging="884"/>
        <w:jc w:val="left"/>
        <w:rPr>
          <w:sz w:val="21"/>
        </w:rPr>
      </w:pPr>
      <w:r>
        <w:rPr>
          <w:b/>
          <w:sz w:val="21"/>
        </w:rPr>
        <w:t>Name /</w:t>
      </w:r>
      <w:r>
        <w:rPr>
          <w:b/>
          <w:spacing w:val="2"/>
          <w:sz w:val="21"/>
        </w:rPr>
        <w:t xml:space="preserve"> </w:t>
      </w:r>
      <w:r>
        <w:rPr>
          <w:b/>
          <w:sz w:val="21"/>
        </w:rPr>
        <w:t>markings</w:t>
      </w:r>
      <w:r>
        <w:rPr>
          <w:b/>
          <w:spacing w:val="-4"/>
          <w:sz w:val="21"/>
        </w:rPr>
        <w:t xml:space="preserve"> </w:t>
      </w:r>
      <w:r>
        <w:rPr>
          <w:rFonts w:hint="eastAsia" w:ascii="宋体" w:eastAsia="宋体"/>
          <w:sz w:val="21"/>
        </w:rPr>
        <w:t>船名及标志条款</w:t>
      </w:r>
      <w:r>
        <w:rPr>
          <w:rFonts w:hint="eastAsia" w:ascii="宋体" w:eastAsia="宋体"/>
          <w:sz w:val="21"/>
        </w:rPr>
        <w:tab/>
      </w:r>
      <w:r>
        <w:rPr>
          <w:sz w:val="21"/>
        </w:rPr>
        <w:t>230</w:t>
      </w:r>
    </w:p>
    <w:p>
      <w:pPr>
        <w:spacing w:after="0" w:line="375" w:lineRule="exact"/>
        <w:jc w:val="left"/>
        <w:rPr>
          <w:sz w:val="21"/>
        </w:rPr>
        <w:sectPr>
          <w:type w:val="continuous"/>
          <w:pgSz w:w="12240" w:h="15840"/>
          <w:pgMar w:top="980" w:right="900" w:bottom="1220" w:left="980" w:header="720" w:footer="720" w:gutter="0"/>
          <w:cols w:space="720" w:num="1"/>
        </w:sectPr>
      </w:pPr>
    </w:p>
    <w:p>
      <w:pPr>
        <w:pStyle w:val="3"/>
        <w:spacing w:line="358" w:lineRule="exact"/>
      </w:pPr>
      <w:r>
        <w:t>Upon delivery the Buyers undertake to change the name of the Vessel and alter funnel markings.</w:t>
      </w:r>
    </w:p>
    <w:p>
      <w:pPr>
        <w:pStyle w:val="3"/>
        <w:spacing w:line="265" w:lineRule="exact"/>
        <w:rPr>
          <w:rFonts w:hint="eastAsia" w:ascii="宋体" w:eastAsia="宋体"/>
        </w:rPr>
      </w:pPr>
      <w:r>
        <w:rPr>
          <w:rFonts w:hint="eastAsia" w:ascii="宋体" w:eastAsia="宋体"/>
        </w:rPr>
        <w:t>交船时，买方应保证更换船舶之船名及烟囱之标志。</w:t>
      </w:r>
    </w:p>
    <w:p>
      <w:pPr>
        <w:spacing w:before="0" w:line="362" w:lineRule="exact"/>
        <w:ind w:left="152" w:right="0" w:firstLine="0"/>
        <w:jc w:val="left"/>
        <w:rPr>
          <w:sz w:val="21"/>
        </w:rPr>
      </w:pPr>
      <w:r>
        <w:br w:type="column"/>
      </w:r>
      <w:r>
        <w:rPr>
          <w:sz w:val="21"/>
        </w:rPr>
        <w:t>231</w:t>
      </w:r>
    </w:p>
    <w:p>
      <w:pPr>
        <w:spacing w:after="0" w:line="362" w:lineRule="exact"/>
        <w:jc w:val="left"/>
        <w:rPr>
          <w:sz w:val="21"/>
        </w:rPr>
        <w:sectPr>
          <w:type w:val="continuous"/>
          <w:pgSz w:w="12240" w:h="15840"/>
          <w:pgMar w:top="980" w:right="900" w:bottom="1220" w:left="980" w:header="720" w:footer="720" w:gutter="0"/>
          <w:cols w:equalWidth="0" w:num="2">
            <w:col w:w="9123" w:space="645"/>
            <w:col w:w="592"/>
          </w:cols>
        </w:sectPr>
      </w:pPr>
    </w:p>
    <w:p>
      <w:pPr>
        <w:tabs>
          <w:tab w:val="left" w:pos="1035"/>
          <w:tab w:val="right" w:pos="10258"/>
        </w:tabs>
        <w:spacing w:before="353" w:line="375" w:lineRule="exact"/>
        <w:ind w:left="152" w:right="0" w:firstLine="0"/>
        <w:jc w:val="left"/>
        <w:rPr>
          <w:sz w:val="21"/>
        </w:rPr>
      </w:pPr>
      <w:r>
        <w:rPr>
          <w:b/>
          <w:sz w:val="21"/>
        </w:rPr>
        <w:t>13.</w:t>
      </w:r>
      <w:r>
        <w:rPr>
          <w:b/>
          <w:sz w:val="21"/>
        </w:rPr>
        <w:tab/>
      </w:r>
      <w:r>
        <w:rPr>
          <w:b/>
          <w:sz w:val="21"/>
        </w:rPr>
        <w:t>Buyers' default</w:t>
      </w:r>
      <w:r>
        <w:rPr>
          <w:b/>
          <w:spacing w:val="-4"/>
          <w:sz w:val="21"/>
        </w:rPr>
        <w:t xml:space="preserve"> </w:t>
      </w:r>
      <w:r>
        <w:rPr>
          <w:rFonts w:hint="eastAsia" w:ascii="宋体" w:eastAsia="宋体"/>
          <w:sz w:val="21"/>
        </w:rPr>
        <w:t>买方之违约条款</w:t>
      </w:r>
      <w:r>
        <w:rPr>
          <w:rFonts w:hint="eastAsia" w:ascii="宋体" w:eastAsia="宋体"/>
          <w:sz w:val="21"/>
        </w:rPr>
        <w:tab/>
      </w:r>
      <w:r>
        <w:rPr>
          <w:sz w:val="21"/>
        </w:rPr>
        <w:t>232</w:t>
      </w:r>
    </w:p>
    <w:p>
      <w:pPr>
        <w:pStyle w:val="3"/>
        <w:tabs>
          <w:tab w:val="right" w:pos="10258"/>
        </w:tabs>
        <w:spacing w:line="375" w:lineRule="exact"/>
      </w:pPr>
      <w:r>
        <w:rPr>
          <w:strike/>
        </w:rPr>
        <w:t>Should the deposit not be paid in accordance with Clause 2, the Sellers have the right to</w:t>
      </w:r>
      <w:r>
        <w:rPr>
          <w:strike/>
          <w:spacing w:val="-19"/>
        </w:rPr>
        <w:t xml:space="preserve"> </w:t>
      </w:r>
      <w:r>
        <w:rPr>
          <w:strike/>
        </w:rPr>
        <w:t>cancel this</w:t>
      </w:r>
      <w:r>
        <w:rPr>
          <w:strike w:val="0"/>
        </w:rPr>
        <w:tab/>
      </w:r>
      <w:r>
        <w:rPr>
          <w:strike w:val="0"/>
        </w:rPr>
        <w:t>233</w:t>
      </w:r>
    </w:p>
    <w:p>
      <w:pPr>
        <w:spacing w:after="0" w:line="375" w:lineRule="exact"/>
        <w:sectPr>
          <w:type w:val="continuous"/>
          <w:pgSz w:w="12240" w:h="15840"/>
          <w:pgMar w:top="980" w:right="900" w:bottom="1220" w:left="980" w:header="720" w:footer="720" w:gutter="0"/>
          <w:cols w:space="720" w:num="1"/>
        </w:sectPr>
      </w:pPr>
    </w:p>
    <w:p>
      <w:pPr>
        <w:pStyle w:val="3"/>
        <w:tabs>
          <w:tab w:val="right" w:pos="10258"/>
        </w:tabs>
        <w:spacing w:before="25" w:line="374" w:lineRule="exact"/>
      </w:pPr>
      <w:r>
        <mc:AlternateContent>
          <mc:Choice Requires="wps">
            <w:drawing>
              <wp:anchor distT="0" distB="0" distL="114300" distR="114300" simplePos="0" relativeHeight="251675648" behindDoc="0" locked="0" layoutInCell="1" allowOverlap="1">
                <wp:simplePos x="0" y="0"/>
                <wp:positionH relativeFrom="page">
                  <wp:posOffset>720090</wp:posOffset>
                </wp:positionH>
                <wp:positionV relativeFrom="paragraph">
                  <wp:posOffset>17145</wp:posOffset>
                </wp:positionV>
                <wp:extent cx="6332220" cy="0"/>
                <wp:effectExtent l="0" t="0" r="0" b="0"/>
                <wp:wrapNone/>
                <wp:docPr id="20" name="直线 18"/>
                <wp:cNvGraphicFramePr/>
                <a:graphic xmlns:a="http://schemas.openxmlformats.org/drawingml/2006/main">
                  <a:graphicData uri="http://schemas.microsoft.com/office/word/2010/wordprocessingShape">
                    <wps:wsp>
                      <wps:cNvCnPr/>
                      <wps:spPr>
                        <a:xfrm>
                          <a:off x="0" y="0"/>
                          <a:ext cx="633222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56.7pt;margin-top:1.35pt;height:0pt;width:498.6pt;mso-position-horizontal-relative:page;z-index:251675648;mso-width-relative:page;mso-height-relative:page;" filled="f" stroked="t" coordsize="21600,21600" o:gfxdata="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VyzC1AAA&#10;AAgBAAAPAAAAAAAAAAEAIAAAACIAAABkcnMvZG93bnJldi54bWxQSwECFAAUAAAACACHTuJA3Vi3&#10;sukBAADdAwAADgAAAAAAAAABACAAAAAjAQAAZHJzL2Uyb0RvYy54bWxQSwUGAAAAAAYABgBZAQAA&#10;fgUAAAAA&#10;">
                <v:fill on="f" focussize="0,0"/>
                <v:stroke weight="0.72pt" color="#000000" joinstyle="round"/>
                <v:imagedata o:title=""/>
                <o:lock v:ext="edit" aspectratio="f"/>
              </v:line>
            </w:pict>
          </mc:Fallback>
        </mc:AlternateContent>
      </w:r>
      <w:r>
        <w:rPr>
          <w:strike/>
        </w:rPr>
        <w:t>Agreement, and they shall be entitled to claim compensation for their losses and for</w:t>
      </w:r>
      <w:r>
        <w:rPr>
          <w:strike/>
          <w:spacing w:val="-13"/>
        </w:rPr>
        <w:t xml:space="preserve"> </w:t>
      </w:r>
      <w:r>
        <w:rPr>
          <w:strike/>
        </w:rPr>
        <w:t>all expenses</w:t>
      </w:r>
      <w:r>
        <w:rPr>
          <w:strike w:val="0"/>
        </w:rPr>
        <w:tab/>
      </w:r>
      <w:r>
        <w:rPr>
          <w:strike w:val="0"/>
        </w:rPr>
        <w:t>234</w:t>
      </w:r>
    </w:p>
    <w:p>
      <w:pPr>
        <w:pStyle w:val="3"/>
        <w:tabs>
          <w:tab w:val="right" w:pos="10258"/>
        </w:tabs>
        <w:spacing w:line="362" w:lineRule="exact"/>
      </w:pPr>
      <w:r>
        <w:rPr>
          <w:strike/>
        </w:rPr>
        <w:t>incurred together</w:t>
      </w:r>
      <w:r>
        <w:rPr>
          <w:strike/>
          <w:spacing w:val="-1"/>
        </w:rPr>
        <w:t xml:space="preserve"> </w:t>
      </w:r>
      <w:r>
        <w:rPr>
          <w:strike/>
        </w:rPr>
        <w:t>with</w:t>
      </w:r>
      <w:r>
        <w:rPr>
          <w:strike/>
          <w:spacing w:val="1"/>
        </w:rPr>
        <w:t xml:space="preserve"> </w:t>
      </w:r>
      <w:r>
        <w:rPr>
          <w:strike/>
        </w:rPr>
        <w:t>interest.</w:t>
      </w:r>
      <w:r>
        <w:rPr>
          <w:strike w:val="0"/>
        </w:rPr>
        <w:tab/>
      </w:r>
      <w:r>
        <w:rPr>
          <w:strike w:val="0"/>
        </w:rPr>
        <w:t>235</w:t>
      </w:r>
    </w:p>
    <w:p>
      <w:pPr>
        <w:pStyle w:val="3"/>
        <w:tabs>
          <w:tab w:val="right" w:pos="10258"/>
        </w:tabs>
        <w:spacing w:line="364" w:lineRule="exact"/>
      </w:pPr>
      <w:r>
        <w:t>Should the Purchase Price not be paid in accordance with Clause 3, the Sellers have the</w:t>
      </w:r>
      <w:r>
        <w:rPr>
          <w:spacing w:val="-10"/>
        </w:rPr>
        <w:t xml:space="preserve"> </w:t>
      </w:r>
      <w:r>
        <w:t>right</w:t>
      </w:r>
      <w:r>
        <w:rPr>
          <w:spacing w:val="1"/>
        </w:rPr>
        <w:t xml:space="preserve"> </w:t>
      </w:r>
      <w:r>
        <w:t>to</w:t>
      </w:r>
      <w:r>
        <w:tab/>
      </w:r>
      <w:r>
        <w:t>236</w:t>
      </w:r>
    </w:p>
    <w:p>
      <w:pPr>
        <w:pStyle w:val="3"/>
        <w:tabs>
          <w:tab w:val="right" w:pos="10258"/>
        </w:tabs>
        <w:spacing w:line="364" w:lineRule="exact"/>
      </w:pPr>
      <w:r>
        <w:t>cancel the Agreement, in which case the deposit together with interest earned shall be released</w:t>
      </w:r>
      <w:r>
        <w:rPr>
          <w:spacing w:val="-23"/>
        </w:rPr>
        <w:t xml:space="preserve"> </w:t>
      </w:r>
      <w:r>
        <w:t>to</w:t>
      </w:r>
      <w:r>
        <w:rPr>
          <w:spacing w:val="-1"/>
        </w:rPr>
        <w:t xml:space="preserve"> </w:t>
      </w:r>
      <w:r>
        <w:t>the</w:t>
      </w:r>
      <w:r>
        <w:tab/>
      </w:r>
      <w:r>
        <w:t>237</w:t>
      </w:r>
    </w:p>
    <w:p>
      <w:pPr>
        <w:pStyle w:val="3"/>
        <w:tabs>
          <w:tab w:val="right" w:pos="10258"/>
        </w:tabs>
        <w:spacing w:line="374" w:lineRule="exact"/>
      </w:pPr>
      <w:r>
        <w:t>Sellers. If the deposit does not cover their loss, the Sellers shall be entitled to</w:t>
      </w:r>
      <w:r>
        <w:rPr>
          <w:spacing w:val="-3"/>
        </w:rPr>
        <w:t xml:space="preserve"> </w:t>
      </w:r>
      <w:r>
        <w:t>claim further</w:t>
      </w:r>
      <w:r>
        <w:tab/>
      </w:r>
      <w:r>
        <w:t>238</w:t>
      </w:r>
    </w:p>
    <w:p>
      <w:pPr>
        <w:spacing w:after="0" w:line="374" w:lineRule="exact"/>
        <w:sectPr>
          <w:pgSz w:w="12240" w:h="15840"/>
          <w:pgMar w:top="980" w:right="900" w:bottom="1220" w:left="980" w:header="724" w:footer="1032" w:gutter="0"/>
          <w:cols w:space="720" w:num="1"/>
        </w:sectPr>
      </w:pPr>
    </w:p>
    <w:p>
      <w:pPr>
        <w:pStyle w:val="3"/>
        <w:spacing w:line="358" w:lineRule="exact"/>
        <w:jc w:val="both"/>
      </w:pPr>
      <w:r>
        <w:t>compensation for their losses and for all expenses incurred together with interest.</w:t>
      </w:r>
    </w:p>
    <w:p>
      <w:pPr>
        <w:pStyle w:val="3"/>
        <w:spacing w:line="242" w:lineRule="auto"/>
        <w:ind w:right="38"/>
        <w:jc w:val="both"/>
        <w:rPr>
          <w:rFonts w:hint="eastAsia" w:ascii="宋体" w:eastAsia="宋体"/>
        </w:rPr>
      </w:pPr>
      <w:r>
        <w:rPr>
          <w:rFonts w:hint="eastAsia" w:ascii="宋体" w:eastAsia="宋体"/>
          <w:w w:val="95"/>
        </w:rPr>
        <w:t xml:space="preserve">如果船款未依合约第三款之规定准时存入，卖方有权取销合约，此时原存入之保证金及滋   生之利息将由卖方没收。如果该保证金不足支付卖方之损失，卖方有权再请求赔偿损失和   </w:t>
      </w:r>
      <w:r>
        <w:rPr>
          <w:rFonts w:hint="eastAsia" w:ascii="宋体" w:eastAsia="宋体"/>
        </w:rPr>
        <w:t>所有因买卖而发生之费用并以加计利息。</w:t>
      </w:r>
    </w:p>
    <w:p>
      <w:pPr>
        <w:spacing w:before="0" w:line="362" w:lineRule="exact"/>
        <w:ind w:left="152" w:right="0" w:firstLine="0"/>
        <w:jc w:val="left"/>
        <w:rPr>
          <w:sz w:val="21"/>
        </w:rPr>
      </w:pPr>
      <w:r>
        <w:br w:type="column"/>
      </w:r>
      <w:r>
        <w:rPr>
          <w:sz w:val="21"/>
        </w:rPr>
        <w:t>239</w:t>
      </w:r>
    </w:p>
    <w:p>
      <w:pPr>
        <w:spacing w:after="0" w:line="362" w:lineRule="exact"/>
        <w:jc w:val="left"/>
        <w:rPr>
          <w:sz w:val="21"/>
        </w:rPr>
        <w:sectPr>
          <w:type w:val="continuous"/>
          <w:pgSz w:w="12240" w:h="15840"/>
          <w:pgMar w:top="980" w:right="900" w:bottom="1220" w:left="980" w:header="720" w:footer="720" w:gutter="0"/>
          <w:cols w:equalWidth="0" w:num="2">
            <w:col w:w="8382" w:space="1386"/>
            <w:col w:w="592"/>
          </w:cols>
        </w:sectPr>
      </w:pPr>
    </w:p>
    <w:p>
      <w:pPr>
        <w:pStyle w:val="7"/>
        <w:numPr>
          <w:ilvl w:val="0"/>
          <w:numId w:val="7"/>
        </w:numPr>
        <w:tabs>
          <w:tab w:val="left" w:pos="1040"/>
          <w:tab w:val="left" w:pos="1041"/>
          <w:tab w:val="right" w:pos="10258"/>
        </w:tabs>
        <w:spacing w:before="347" w:after="0" w:line="375" w:lineRule="exact"/>
        <w:ind w:left="1040" w:right="0" w:hanging="889"/>
        <w:jc w:val="left"/>
        <w:rPr>
          <w:sz w:val="21"/>
        </w:rPr>
      </w:pPr>
      <w:r>
        <w:rPr>
          <w:b/>
          <w:sz w:val="21"/>
        </w:rPr>
        <w:t>Sellers' default</w:t>
      </w:r>
      <w:r>
        <w:rPr>
          <w:b/>
          <w:spacing w:val="-4"/>
          <w:sz w:val="21"/>
        </w:rPr>
        <w:t xml:space="preserve"> </w:t>
      </w:r>
      <w:r>
        <w:rPr>
          <w:rFonts w:hint="eastAsia" w:ascii="宋体" w:eastAsia="宋体"/>
          <w:sz w:val="21"/>
        </w:rPr>
        <w:t>卖方之违约条款</w:t>
      </w:r>
      <w:r>
        <w:rPr>
          <w:rFonts w:hint="eastAsia" w:ascii="宋体" w:eastAsia="宋体"/>
          <w:sz w:val="21"/>
        </w:rPr>
        <w:tab/>
      </w:r>
      <w:r>
        <w:rPr>
          <w:sz w:val="21"/>
        </w:rPr>
        <w:t>240</w:t>
      </w:r>
    </w:p>
    <w:p>
      <w:pPr>
        <w:pStyle w:val="3"/>
        <w:tabs>
          <w:tab w:val="left" w:pos="8916"/>
          <w:tab w:val="right" w:pos="10258"/>
        </w:tabs>
        <w:spacing w:line="364" w:lineRule="exact"/>
      </w:pPr>
      <w:r>
        <w:rPr>
          <w:strike/>
        </w:rPr>
        <w:t>Should the Sellers fail to give Notice of Readiness in accordance with Clause 5 a) or fail</w:t>
      </w:r>
      <w:r>
        <w:rPr>
          <w:strike/>
          <w:spacing w:val="-5"/>
        </w:rPr>
        <w:t xml:space="preserve"> </w:t>
      </w:r>
      <w:r>
        <w:rPr>
          <w:strike/>
        </w:rPr>
        <w:t>to</w:t>
      </w:r>
      <w:r>
        <w:rPr>
          <w:strike/>
          <w:spacing w:val="-2"/>
        </w:rPr>
        <w:t xml:space="preserve"> </w:t>
      </w:r>
      <w:r>
        <w:rPr>
          <w:strike/>
        </w:rPr>
        <w:t>be</w:t>
      </w:r>
      <w:r>
        <w:rPr>
          <w:strike/>
        </w:rPr>
        <w:tab/>
      </w:r>
      <w:r>
        <w:rPr>
          <w:strike w:val="0"/>
        </w:rPr>
        <w:tab/>
      </w:r>
      <w:r>
        <w:rPr>
          <w:strike w:val="0"/>
        </w:rPr>
        <w:t>241</w:t>
      </w:r>
    </w:p>
    <w:p>
      <w:pPr>
        <w:pStyle w:val="3"/>
        <w:tabs>
          <w:tab w:val="right" w:pos="10258"/>
        </w:tabs>
        <w:spacing w:line="362" w:lineRule="exact"/>
      </w:pPr>
      <w:r>
        <w:rPr>
          <w:strike/>
        </w:rPr>
        <w:t>to validly complete a legal transfer by the date stipulated in line 61 the Buyers</w:t>
      </w:r>
      <w:r>
        <w:rPr>
          <w:strike/>
          <w:spacing w:val="-1"/>
        </w:rPr>
        <w:t xml:space="preserve"> </w:t>
      </w:r>
      <w:r>
        <w:rPr>
          <w:strike/>
        </w:rPr>
        <w:t>shall</w:t>
      </w:r>
      <w:r>
        <w:rPr>
          <w:strike/>
          <w:spacing w:val="-2"/>
        </w:rPr>
        <w:t xml:space="preserve"> </w:t>
      </w:r>
      <w:r>
        <w:rPr>
          <w:strike/>
        </w:rPr>
        <w:t>have</w:t>
      </w:r>
      <w:r>
        <w:rPr>
          <w:strike w:val="0"/>
        </w:rPr>
        <w:tab/>
      </w:r>
      <w:r>
        <w:rPr>
          <w:strike w:val="0"/>
        </w:rPr>
        <w:t>242</w:t>
      </w:r>
    </w:p>
    <w:p>
      <w:pPr>
        <w:pStyle w:val="3"/>
        <w:tabs>
          <w:tab w:val="right" w:pos="10258"/>
        </w:tabs>
        <w:spacing w:line="364" w:lineRule="exact"/>
      </w:pPr>
      <w:r>
        <w:rPr>
          <w:strike/>
        </w:rPr>
        <w:t>the option of cancelling this Agreement provided always that the Sellers shall be</w:t>
      </w:r>
      <w:r>
        <w:rPr>
          <w:strike/>
          <w:spacing w:val="-2"/>
        </w:rPr>
        <w:t xml:space="preserve"> </w:t>
      </w:r>
      <w:r>
        <w:rPr>
          <w:strike/>
        </w:rPr>
        <w:t>granted</w:t>
      </w:r>
      <w:r>
        <w:rPr>
          <w:strike/>
          <w:spacing w:val="-1"/>
        </w:rPr>
        <w:t xml:space="preserve"> </w:t>
      </w:r>
      <w:r>
        <w:rPr>
          <w:strike/>
        </w:rPr>
        <w:t>a</w:t>
      </w:r>
      <w:r>
        <w:rPr>
          <w:strike w:val="0"/>
        </w:rPr>
        <w:tab/>
      </w:r>
      <w:r>
        <w:rPr>
          <w:strike w:val="0"/>
        </w:rPr>
        <w:t>243</w:t>
      </w:r>
    </w:p>
    <w:p>
      <w:pPr>
        <w:pStyle w:val="3"/>
        <w:tabs>
          <w:tab w:val="right" w:pos="10258"/>
        </w:tabs>
        <w:spacing w:line="364" w:lineRule="exact"/>
      </w:pPr>
      <w:r>
        <w:rPr>
          <w:strike/>
        </w:rPr>
        <w:t>maximum of 3 banking days after Notice of Readiness has been given to</w:t>
      </w:r>
      <w:r>
        <w:rPr>
          <w:strike/>
          <w:spacing w:val="-9"/>
        </w:rPr>
        <w:t xml:space="preserve"> </w:t>
      </w:r>
      <w:r>
        <w:rPr>
          <w:strike/>
        </w:rPr>
        <w:t>make arrangements</w:t>
      </w:r>
      <w:r>
        <w:rPr>
          <w:strike w:val="0"/>
        </w:rPr>
        <w:tab/>
      </w:r>
      <w:r>
        <w:rPr>
          <w:strike w:val="0"/>
        </w:rPr>
        <w:t>244</w:t>
      </w:r>
    </w:p>
    <w:p>
      <w:pPr>
        <w:pStyle w:val="3"/>
        <w:tabs>
          <w:tab w:val="right" w:pos="10258"/>
        </w:tabs>
        <w:spacing w:line="362" w:lineRule="exact"/>
      </w:pPr>
      <w:r>
        <w:rPr>
          <w:strike/>
        </w:rPr>
        <w:t>for the documentation set out in Clause 8. If after Notice of Readiness has been given</w:t>
      </w:r>
      <w:r>
        <w:rPr>
          <w:strike/>
          <w:spacing w:val="-15"/>
        </w:rPr>
        <w:t xml:space="preserve"> </w:t>
      </w:r>
      <w:r>
        <w:rPr>
          <w:strike/>
        </w:rPr>
        <w:t>but</w:t>
      </w:r>
      <w:r>
        <w:rPr>
          <w:strike/>
          <w:spacing w:val="1"/>
        </w:rPr>
        <w:t xml:space="preserve"> </w:t>
      </w:r>
      <w:r>
        <w:rPr>
          <w:strike/>
        </w:rPr>
        <w:t>before</w:t>
      </w:r>
      <w:r>
        <w:rPr>
          <w:strike w:val="0"/>
        </w:rPr>
        <w:tab/>
      </w:r>
      <w:r>
        <w:rPr>
          <w:strike w:val="0"/>
        </w:rPr>
        <w:t>245</w:t>
      </w:r>
    </w:p>
    <w:p>
      <w:pPr>
        <w:pStyle w:val="3"/>
        <w:tabs>
          <w:tab w:val="right" w:pos="10258"/>
        </w:tabs>
        <w:spacing w:line="364" w:lineRule="exact"/>
      </w:pPr>
      <w:r>
        <w:rPr>
          <w:strike/>
        </w:rPr>
        <w:t>the Buyers have taken delivery, the Vessel ceases to be physically ready for delivery and</w:t>
      </w:r>
      <w:r>
        <w:rPr>
          <w:strike/>
          <w:spacing w:val="-8"/>
        </w:rPr>
        <w:t xml:space="preserve"> </w:t>
      </w:r>
      <w:r>
        <w:rPr>
          <w:strike/>
        </w:rPr>
        <w:t>is not</w:t>
      </w:r>
      <w:r>
        <w:rPr>
          <w:strike w:val="0"/>
        </w:rPr>
        <w:tab/>
      </w:r>
      <w:r>
        <w:rPr>
          <w:strike w:val="0"/>
        </w:rPr>
        <w:t>246</w:t>
      </w:r>
    </w:p>
    <w:p>
      <w:pPr>
        <w:pStyle w:val="3"/>
        <w:tabs>
          <w:tab w:val="right" w:pos="10258"/>
        </w:tabs>
        <w:spacing w:line="364" w:lineRule="exact"/>
      </w:pPr>
      <w:r>
        <w:rPr>
          <w:strike/>
        </w:rPr>
        <w:t>made physically ready again in every respect by the date stipulated in line 61 and new</w:t>
      </w:r>
      <w:r>
        <w:rPr>
          <w:strike/>
          <w:spacing w:val="-10"/>
        </w:rPr>
        <w:t xml:space="preserve"> </w:t>
      </w:r>
      <w:r>
        <w:rPr>
          <w:strike/>
        </w:rPr>
        <w:t>Notice</w:t>
      </w:r>
      <w:r>
        <w:rPr>
          <w:strike/>
          <w:spacing w:val="1"/>
        </w:rPr>
        <w:t xml:space="preserve"> </w:t>
      </w:r>
      <w:r>
        <w:rPr>
          <w:strike/>
        </w:rPr>
        <w:t>of</w:t>
      </w:r>
      <w:r>
        <w:rPr>
          <w:strike w:val="0"/>
        </w:rPr>
        <w:tab/>
      </w:r>
      <w:r>
        <w:rPr>
          <w:strike w:val="0"/>
        </w:rPr>
        <w:t>247</w:t>
      </w:r>
    </w:p>
    <w:p>
      <w:pPr>
        <w:pStyle w:val="3"/>
        <w:tabs>
          <w:tab w:val="right" w:pos="10258"/>
        </w:tabs>
        <w:spacing w:line="362" w:lineRule="exact"/>
      </w:pPr>
      <w:r>
        <w:rPr>
          <w:strike/>
        </w:rPr>
        <w:t>Readiness given, the Buyers shall retain their option to cancel. In the event that the</w:t>
      </w:r>
      <w:r>
        <w:rPr>
          <w:strike/>
          <w:spacing w:val="-10"/>
        </w:rPr>
        <w:t xml:space="preserve"> </w:t>
      </w:r>
      <w:r>
        <w:rPr>
          <w:strike/>
        </w:rPr>
        <w:t>Buyers elect</w:t>
      </w:r>
      <w:r>
        <w:rPr>
          <w:strike w:val="0"/>
        </w:rPr>
        <w:tab/>
      </w:r>
      <w:r>
        <w:rPr>
          <w:strike w:val="0"/>
        </w:rPr>
        <w:t>248</w:t>
      </w:r>
    </w:p>
    <w:p>
      <w:pPr>
        <w:pStyle w:val="3"/>
        <w:tabs>
          <w:tab w:val="right" w:pos="10258"/>
        </w:tabs>
        <w:spacing w:line="364" w:lineRule="exact"/>
      </w:pPr>
      <w:r>
        <w:rPr>
          <w:strike/>
        </w:rPr>
        <w:t>to cancel this Agreement the deposit together with interest earned shall be released</w:t>
      </w:r>
      <w:r>
        <w:rPr>
          <w:strike/>
          <w:spacing w:val="-5"/>
        </w:rPr>
        <w:t xml:space="preserve"> </w:t>
      </w:r>
      <w:r>
        <w:rPr>
          <w:strike/>
        </w:rPr>
        <w:t>to them</w:t>
      </w:r>
      <w:r>
        <w:rPr>
          <w:strike w:val="0"/>
        </w:rPr>
        <w:tab/>
      </w:r>
      <w:r>
        <w:rPr>
          <w:strike w:val="0"/>
        </w:rPr>
        <w:t>249</w:t>
      </w:r>
    </w:p>
    <w:p>
      <w:pPr>
        <w:pStyle w:val="3"/>
        <w:tabs>
          <w:tab w:val="right" w:pos="10258"/>
        </w:tabs>
        <w:spacing w:line="364" w:lineRule="exact"/>
      </w:pPr>
      <w:r>
        <w:rPr>
          <w:strike/>
        </w:rPr>
        <w:t>immediately.</w:t>
      </w:r>
      <w:r>
        <w:rPr>
          <w:strike w:val="0"/>
        </w:rPr>
        <w:tab/>
      </w:r>
      <w:r>
        <w:rPr>
          <w:strike w:val="0"/>
        </w:rPr>
        <w:t>250</w:t>
      </w:r>
    </w:p>
    <w:p>
      <w:pPr>
        <w:pStyle w:val="3"/>
        <w:tabs>
          <w:tab w:val="right" w:pos="10258"/>
        </w:tabs>
        <w:spacing w:line="362" w:lineRule="exact"/>
      </w:pPr>
      <w:r>
        <w:rPr>
          <w:strike/>
        </w:rPr>
        <w:t>Should the Sellers fail to give Notice of Readiness by the date stipulated in line 61 or fail to</w:t>
      </w:r>
      <w:r>
        <w:rPr>
          <w:strike/>
          <w:spacing w:val="-21"/>
        </w:rPr>
        <w:t xml:space="preserve"> </w:t>
      </w:r>
      <w:r>
        <w:rPr>
          <w:strike/>
        </w:rPr>
        <w:t>be</w:t>
      </w:r>
      <w:r>
        <w:rPr>
          <w:strike/>
          <w:spacing w:val="-1"/>
        </w:rPr>
        <w:t xml:space="preserve"> </w:t>
      </w:r>
      <w:r>
        <w:rPr>
          <w:strike/>
        </w:rPr>
        <w:t>ready</w:t>
      </w:r>
      <w:r>
        <w:rPr>
          <w:strike w:val="0"/>
        </w:rPr>
        <w:tab/>
      </w:r>
      <w:r>
        <w:rPr>
          <w:strike w:val="0"/>
        </w:rPr>
        <w:t>251</w:t>
      </w:r>
    </w:p>
    <w:p>
      <w:pPr>
        <w:pStyle w:val="3"/>
        <w:tabs>
          <w:tab w:val="right" w:pos="10258"/>
        </w:tabs>
        <w:spacing w:line="362" w:lineRule="exact"/>
      </w:pPr>
      <w:r>
        <w:rPr>
          <w:strike/>
        </w:rPr>
        <w:t>to validly complete a legal transfer as aforesaid they shall make due compensation to the</w:t>
      </w:r>
      <w:r>
        <w:rPr>
          <w:strike/>
          <w:spacing w:val="-16"/>
        </w:rPr>
        <w:t xml:space="preserve"> </w:t>
      </w:r>
      <w:r>
        <w:rPr>
          <w:strike/>
        </w:rPr>
        <w:t>Buyers</w:t>
      </w:r>
      <w:r>
        <w:rPr>
          <w:strike/>
          <w:spacing w:val="-2"/>
        </w:rPr>
        <w:t xml:space="preserve"> </w:t>
      </w:r>
      <w:r>
        <w:rPr>
          <w:strike/>
        </w:rPr>
        <w:t>for</w:t>
      </w:r>
      <w:r>
        <w:rPr>
          <w:strike w:val="0"/>
        </w:rPr>
        <w:tab/>
      </w:r>
      <w:r>
        <w:rPr>
          <w:strike w:val="0"/>
        </w:rPr>
        <w:t>252</w:t>
      </w:r>
    </w:p>
    <w:p>
      <w:pPr>
        <w:pStyle w:val="3"/>
        <w:tabs>
          <w:tab w:val="left" w:pos="8110"/>
          <w:tab w:val="right" w:pos="10258"/>
        </w:tabs>
        <w:spacing w:line="364" w:lineRule="exact"/>
      </w:pPr>
      <w:r>
        <w:rPr>
          <w:strike/>
        </w:rPr>
        <w:t>their loss and for all expenses together with interest if their failure is due</w:t>
      </w:r>
      <w:r>
        <w:rPr>
          <w:strike/>
          <w:spacing w:val="-1"/>
        </w:rPr>
        <w:t xml:space="preserve"> </w:t>
      </w:r>
      <w:r>
        <w:rPr>
          <w:strike/>
        </w:rPr>
        <w:t>to</w:t>
      </w:r>
      <w:r>
        <w:rPr>
          <w:strike/>
          <w:spacing w:val="1"/>
        </w:rPr>
        <w:t xml:space="preserve"> </w:t>
      </w:r>
      <w:r>
        <w:rPr>
          <w:strike/>
        </w:rPr>
        <w:t>proven</w:t>
      </w:r>
      <w:r>
        <w:rPr>
          <w:strike/>
        </w:rPr>
        <w:tab/>
      </w:r>
      <w:r>
        <w:rPr>
          <w:strike w:val="0"/>
        </w:rPr>
        <w:tab/>
      </w:r>
      <w:r>
        <w:rPr>
          <w:strike w:val="0"/>
        </w:rPr>
        <w:t>253</w:t>
      </w:r>
    </w:p>
    <w:p>
      <w:pPr>
        <w:pStyle w:val="3"/>
        <w:tabs>
          <w:tab w:val="right" w:pos="10258"/>
        </w:tabs>
        <w:spacing w:line="364" w:lineRule="exact"/>
      </w:pPr>
      <w:r>
        <w:rPr>
          <w:strike/>
        </w:rPr>
        <w:t>negligence and whether or not the Buyers cancel</w:t>
      </w:r>
      <w:r>
        <w:rPr>
          <w:strike/>
          <w:spacing w:val="6"/>
        </w:rPr>
        <w:t xml:space="preserve"> </w:t>
      </w:r>
      <w:r>
        <w:rPr>
          <w:strike/>
        </w:rPr>
        <w:t>this</w:t>
      </w:r>
      <w:r>
        <w:rPr>
          <w:strike/>
          <w:spacing w:val="-1"/>
        </w:rPr>
        <w:t xml:space="preserve"> </w:t>
      </w:r>
      <w:r>
        <w:rPr>
          <w:strike/>
        </w:rPr>
        <w:t>Agreement.</w:t>
      </w:r>
      <w:r>
        <w:rPr>
          <w:strike w:val="0"/>
        </w:rPr>
        <w:tab/>
      </w:r>
      <w:r>
        <w:rPr>
          <w:strike w:val="0"/>
        </w:rPr>
        <w:t>254</w:t>
      </w:r>
    </w:p>
    <w:p>
      <w:pPr>
        <w:pStyle w:val="3"/>
        <w:spacing w:before="3" w:line="228" w:lineRule="auto"/>
        <w:ind w:right="2218"/>
      </w:pPr>
      <w:r>
        <w:t>Once received the deposits as stated in Clause 2, the MOA will become effective. Sellers do not have the right to resell the Vessel to other Buyers. Otherwise, the Sellers have to release the deposits together with the interest earned to the Buyers and</w:t>
      </w:r>
    </w:p>
    <w:p>
      <w:pPr>
        <w:pStyle w:val="3"/>
        <w:spacing w:line="354" w:lineRule="exact"/>
      </w:pPr>
      <w:r>
        <w:t>the Buyers shall be entitled to claim further compensation for their lost.</w:t>
      </w:r>
    </w:p>
    <w:p>
      <w:pPr>
        <w:pStyle w:val="3"/>
        <w:spacing w:line="232" w:lineRule="auto"/>
        <w:ind w:right="115"/>
        <w:rPr>
          <w:rFonts w:hint="eastAsia" w:ascii="宋体" w:eastAsia="宋体"/>
        </w:rPr>
      </w:pPr>
      <w:r>
        <w:rPr>
          <w:rFonts w:hint="eastAsia" w:ascii="宋体" w:eastAsia="宋体"/>
        </w:rPr>
        <w:t xml:space="preserve">一旦收到条款 </w:t>
      </w:r>
      <w:r>
        <w:t xml:space="preserve">2 </w:t>
      </w:r>
      <w:r>
        <w:rPr>
          <w:rFonts w:hint="eastAsia" w:ascii="宋体" w:eastAsia="宋体"/>
        </w:rPr>
        <w:t>所述的定金，本合约立即生效。卖方没有权利将该船再次卖给其他买方，否则，卖方将定金以及生成的利息退还给买方，并且买方有权要求卖方支付买方的损失。</w:t>
      </w:r>
    </w:p>
    <w:p>
      <w:pPr>
        <w:pStyle w:val="7"/>
        <w:numPr>
          <w:ilvl w:val="0"/>
          <w:numId w:val="7"/>
        </w:numPr>
        <w:tabs>
          <w:tab w:val="left" w:pos="1035"/>
          <w:tab w:val="left" w:pos="1036"/>
          <w:tab w:val="right" w:pos="10258"/>
        </w:tabs>
        <w:spacing w:before="354" w:after="0" w:line="374" w:lineRule="exact"/>
        <w:ind w:left="1036" w:right="0" w:hanging="884"/>
        <w:jc w:val="left"/>
        <w:rPr>
          <w:sz w:val="21"/>
        </w:rPr>
      </w:pPr>
      <w:r>
        <w:rPr>
          <w:b/>
          <w:sz w:val="21"/>
        </w:rPr>
        <w:t>Buyers' representatives</w:t>
      </w:r>
      <w:r>
        <w:rPr>
          <w:b/>
          <w:spacing w:val="-4"/>
          <w:sz w:val="21"/>
        </w:rPr>
        <w:t xml:space="preserve"> </w:t>
      </w:r>
      <w:r>
        <w:rPr>
          <w:rFonts w:hint="eastAsia" w:ascii="宋体" w:eastAsia="宋体"/>
          <w:sz w:val="21"/>
        </w:rPr>
        <w:t>买方代表</w:t>
      </w:r>
      <w:r>
        <w:rPr>
          <w:rFonts w:hint="eastAsia" w:ascii="宋体" w:eastAsia="宋体"/>
          <w:spacing w:val="2"/>
          <w:sz w:val="21"/>
        </w:rPr>
        <w:t xml:space="preserve"> </w:t>
      </w:r>
      <w:r>
        <w:rPr>
          <w:sz w:val="21"/>
        </w:rPr>
        <w:t>:</w:t>
      </w:r>
      <w:r>
        <w:rPr>
          <w:sz w:val="21"/>
        </w:rPr>
        <w:tab/>
      </w:r>
      <w:r>
        <w:rPr>
          <w:sz w:val="21"/>
        </w:rPr>
        <w:t>255</w:t>
      </w:r>
    </w:p>
    <w:p>
      <w:pPr>
        <w:pStyle w:val="3"/>
        <w:tabs>
          <w:tab w:val="right" w:pos="10258"/>
        </w:tabs>
        <w:spacing w:line="374" w:lineRule="exact"/>
      </w:pPr>
      <w:r>
        <w:t>After this Agreement has been signed by both parties and the deposits have been lodged,</w:t>
      </w:r>
      <w:r>
        <w:rPr>
          <w:spacing w:val="-22"/>
        </w:rPr>
        <w:t xml:space="preserve"> </w:t>
      </w:r>
      <w:r>
        <w:t>the Buyers</w:t>
      </w:r>
      <w:r>
        <w:tab/>
      </w:r>
      <w:r>
        <w:t>256</w:t>
      </w:r>
    </w:p>
    <w:p>
      <w:pPr>
        <w:spacing w:after="0" w:line="374" w:lineRule="exact"/>
        <w:sectPr>
          <w:type w:val="continuous"/>
          <w:pgSz w:w="12240" w:h="15840"/>
          <w:pgMar w:top="980" w:right="900" w:bottom="1220" w:left="980" w:header="720" w:footer="720" w:gutter="0"/>
          <w:cols w:space="720" w:num="1"/>
        </w:sectPr>
      </w:pPr>
    </w:p>
    <w:p>
      <w:pPr>
        <w:pStyle w:val="3"/>
        <w:spacing w:line="225" w:lineRule="auto"/>
        <w:ind w:right="21"/>
      </w:pPr>
      <w:r>
        <w:t>have the right to place two (2) representatives immediately, who will remain with Vessel till time of delivery. Such representatives shall stay on board the Vessel at Buyers’ risk and expense for familiarisation purposes only without interference to manning/operation of Vessel whatsoever.</w:t>
      </w:r>
    </w:p>
    <w:p>
      <w:pPr>
        <w:spacing w:before="0" w:line="365" w:lineRule="exact"/>
        <w:ind w:left="152" w:right="0" w:firstLine="0"/>
        <w:jc w:val="left"/>
        <w:rPr>
          <w:sz w:val="21"/>
        </w:rPr>
      </w:pPr>
      <w:r>
        <w:br w:type="column"/>
      </w:r>
      <w:r>
        <w:rPr>
          <w:sz w:val="21"/>
        </w:rPr>
        <w:t>257</w:t>
      </w:r>
    </w:p>
    <w:p>
      <w:pPr>
        <w:spacing w:after="0" w:line="365" w:lineRule="exact"/>
        <w:jc w:val="left"/>
        <w:rPr>
          <w:sz w:val="21"/>
        </w:rPr>
        <w:sectPr>
          <w:type w:val="continuous"/>
          <w:pgSz w:w="12240" w:h="15840"/>
          <w:pgMar w:top="980" w:right="900" w:bottom="1220" w:left="980" w:header="720" w:footer="720" w:gutter="0"/>
          <w:cols w:equalWidth="0" w:num="2">
            <w:col w:w="9280" w:space="488"/>
            <w:col w:w="592"/>
          </w:cols>
        </w:sectPr>
      </w:pPr>
    </w:p>
    <w:p>
      <w:pPr>
        <w:pStyle w:val="3"/>
        <w:tabs>
          <w:tab w:val="left" w:pos="1266"/>
          <w:tab w:val="left" w:pos="3097"/>
          <w:tab w:val="right" w:pos="10258"/>
        </w:tabs>
        <w:spacing w:before="25" w:line="374" w:lineRule="exact"/>
      </w:pPr>
      <w:r>
        <mc:AlternateContent>
          <mc:Choice Requires="wps">
            <w:drawing>
              <wp:anchor distT="0" distB="0" distL="114300" distR="114300" simplePos="0" relativeHeight="251676672" behindDoc="0" locked="0" layoutInCell="1" allowOverlap="1">
                <wp:simplePos x="0" y="0"/>
                <wp:positionH relativeFrom="page">
                  <wp:posOffset>720090</wp:posOffset>
                </wp:positionH>
                <wp:positionV relativeFrom="paragraph">
                  <wp:posOffset>17145</wp:posOffset>
                </wp:positionV>
                <wp:extent cx="6332220" cy="0"/>
                <wp:effectExtent l="0" t="0" r="0" b="0"/>
                <wp:wrapNone/>
                <wp:docPr id="21" name="直线 19"/>
                <wp:cNvGraphicFramePr/>
                <a:graphic xmlns:a="http://schemas.openxmlformats.org/drawingml/2006/main">
                  <a:graphicData uri="http://schemas.microsoft.com/office/word/2010/wordprocessingShape">
                    <wps:wsp>
                      <wps:cNvCnPr/>
                      <wps:spPr>
                        <a:xfrm>
                          <a:off x="0" y="0"/>
                          <a:ext cx="633222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56.7pt;margin-top:1.35pt;height:0pt;width:498.6pt;mso-position-horizontal-relative:page;z-index:251676672;mso-width-relative:page;mso-height-relative:page;" filled="f" stroked="t" coordsize="21600,21600" o:gfxdata="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VyzC1AAA&#10;AAgBAAAPAAAAAAAAAAEAIAAAACIAAABkcnMvZG93bnJldi54bWxQSwECFAAUAAAACACHTuJApLKV&#10;YekBAADdAwAADgAAAAAAAAABACAAAAAjAQAAZHJzL2Uyb0RvYy54bWxQSwUGAAAAAAYABgBZAQAA&#10;fgUAAAAA&#10;">
                <v:fill on="f" focussize="0,0"/>
                <v:stroke weight="0.72pt" color="#000000" joinstyle="round"/>
                <v:imagedata o:title=""/>
                <o:lock v:ext="edit" aspectratio="f"/>
              </v:line>
            </w:pict>
          </mc:Fallback>
        </mc:AlternateContent>
      </w:r>
      <w:r>
        <w:rPr>
          <w:strike/>
        </w:rPr>
        <w:t>arrival at</w:t>
      </w:r>
      <w:r>
        <w:rPr>
          <w:strike/>
        </w:rPr>
        <w:tab/>
      </w:r>
      <w:r>
        <w:rPr>
          <w:strike/>
        </w:rPr>
        <w:t>first</w:t>
      </w:r>
      <w:r>
        <w:rPr>
          <w:strike/>
          <w:spacing w:val="-2"/>
        </w:rPr>
        <w:t xml:space="preserve"> </w:t>
      </w:r>
      <w:r>
        <w:rPr>
          <w:strike/>
        </w:rPr>
        <w:t>suitable port.</w:t>
      </w:r>
      <w:r>
        <w:rPr>
          <w:strike/>
        </w:rPr>
        <w:tab/>
      </w:r>
      <w:r>
        <w:rPr>
          <w:strike/>
        </w:rPr>
        <w:t>on</w:t>
      </w:r>
      <w:r>
        <w:rPr>
          <w:strike/>
          <w:spacing w:val="1"/>
        </w:rPr>
        <w:t xml:space="preserve"> </w:t>
      </w:r>
      <w:r>
        <w:rPr>
          <w:strike/>
        </w:rPr>
        <w:t>or</w:t>
      </w:r>
      <w:r>
        <w:rPr>
          <w:strike/>
          <w:spacing w:val="1"/>
        </w:rPr>
        <w:t xml:space="preserve"> </w:t>
      </w:r>
      <w:r>
        <w:rPr>
          <w:strike/>
        </w:rPr>
        <w:t>about</w:t>
      </w:r>
      <w:r>
        <w:rPr>
          <w:strike w:val="0"/>
        </w:rPr>
        <w:tab/>
      </w:r>
      <w:r>
        <w:rPr>
          <w:strike w:val="0"/>
        </w:rPr>
        <w:t>258</w:t>
      </w:r>
    </w:p>
    <w:p>
      <w:pPr>
        <w:pStyle w:val="3"/>
        <w:tabs>
          <w:tab w:val="right" w:pos="10258"/>
        </w:tabs>
        <w:spacing w:line="362" w:lineRule="exact"/>
      </w:pPr>
      <w:r>
        <w:rPr>
          <w:strike/>
        </w:rPr>
        <w:t>These representatives are on board for the purpose of familiarisation and in the</w:t>
      </w:r>
      <w:r>
        <w:rPr>
          <w:strike/>
          <w:spacing w:val="-6"/>
        </w:rPr>
        <w:t xml:space="preserve"> </w:t>
      </w:r>
      <w:r>
        <w:rPr>
          <w:strike/>
        </w:rPr>
        <w:t>capacity</w:t>
      </w:r>
      <w:r>
        <w:rPr>
          <w:strike/>
          <w:spacing w:val="1"/>
        </w:rPr>
        <w:t xml:space="preserve"> </w:t>
      </w:r>
      <w:r>
        <w:rPr>
          <w:strike/>
        </w:rPr>
        <w:t>of</w:t>
      </w:r>
      <w:r>
        <w:rPr>
          <w:strike w:val="0"/>
        </w:rPr>
        <w:tab/>
      </w:r>
      <w:r>
        <w:rPr>
          <w:strike w:val="0"/>
        </w:rPr>
        <w:t>259</w:t>
      </w:r>
    </w:p>
    <w:p>
      <w:pPr>
        <w:pStyle w:val="3"/>
        <w:tabs>
          <w:tab w:val="right" w:pos="10258"/>
        </w:tabs>
        <w:spacing w:line="374" w:lineRule="exact"/>
      </w:pPr>
      <w:r>
        <w:rPr>
          <w:strike/>
        </w:rPr>
        <w:t>observers only, and they shall not interfere in any respect with the operation of</w:t>
      </w:r>
      <w:r>
        <w:rPr>
          <w:strike/>
          <w:spacing w:val="-4"/>
        </w:rPr>
        <w:t xml:space="preserve"> </w:t>
      </w:r>
      <w:r>
        <w:rPr>
          <w:strike/>
        </w:rPr>
        <w:t>the Vessel.</w:t>
      </w:r>
      <w:r>
        <w:rPr>
          <w:strike w:val="0"/>
        </w:rPr>
        <w:tab/>
      </w:r>
      <w:r>
        <w:rPr>
          <w:strike w:val="0"/>
        </w:rPr>
        <w:t>260</w:t>
      </w:r>
    </w:p>
    <w:p>
      <w:pPr>
        <w:spacing w:after="0" w:line="374" w:lineRule="exact"/>
        <w:sectPr>
          <w:pgSz w:w="12240" w:h="15840"/>
          <w:pgMar w:top="980" w:right="900" w:bottom="1220" w:left="980" w:header="724" w:footer="1032" w:gutter="0"/>
          <w:cols w:space="720" w:num="1"/>
        </w:sectPr>
      </w:pPr>
    </w:p>
    <w:p>
      <w:pPr>
        <w:pStyle w:val="3"/>
        <w:spacing w:line="354" w:lineRule="exact"/>
      </w:pPr>
      <w:r>
        <w:t>Buyers' representatives shall sign the Sellers' letter of indemnity prior to their embarkation.</w:t>
      </w:r>
    </w:p>
    <w:p>
      <w:pPr>
        <w:pStyle w:val="3"/>
        <w:spacing w:line="232" w:lineRule="auto"/>
        <w:ind w:firstLine="480"/>
        <w:rPr>
          <w:rFonts w:hint="eastAsia" w:ascii="宋体" w:eastAsia="宋体"/>
        </w:rPr>
      </w:pPr>
      <w:r>
        <w:rPr>
          <w:rFonts w:hint="eastAsia" w:ascii="宋体" w:eastAsia="宋体"/>
        </w:rPr>
        <w:t xml:space="preserve">于双方签订买卖合约和定金支付后，买方有权在自费及自行承担风险之情况下安排 </w:t>
      </w:r>
      <w:r>
        <w:t xml:space="preserve">2 </w:t>
      </w:r>
      <w:r>
        <w:rPr>
          <w:rFonts w:hint="eastAsia" w:ascii="宋体" w:eastAsia="宋体"/>
        </w:rPr>
        <w:t>位代表在交船前上船，以观摩为限，且在任何情况下均不可影响该船之运转。买方代表登轮前须签订安全保证书。</w:t>
      </w:r>
    </w:p>
    <w:p>
      <w:pPr>
        <w:spacing w:before="0" w:line="365" w:lineRule="exact"/>
        <w:ind w:left="41" w:right="0" w:firstLine="0"/>
        <w:jc w:val="left"/>
        <w:rPr>
          <w:sz w:val="21"/>
        </w:rPr>
      </w:pPr>
      <w:r>
        <w:br w:type="column"/>
      </w:r>
      <w:r>
        <w:rPr>
          <w:sz w:val="21"/>
        </w:rPr>
        <w:t>261</w:t>
      </w:r>
    </w:p>
    <w:p>
      <w:pPr>
        <w:spacing w:after="0" w:line="365" w:lineRule="exact"/>
        <w:jc w:val="left"/>
        <w:rPr>
          <w:sz w:val="21"/>
        </w:rPr>
        <w:sectPr>
          <w:type w:val="continuous"/>
          <w:pgSz w:w="12240" w:h="15840"/>
          <w:pgMar w:top="980" w:right="900" w:bottom="1220" w:left="980" w:header="720" w:footer="720" w:gutter="0"/>
          <w:cols w:equalWidth="0" w:num="2">
            <w:col w:w="9840" w:space="40"/>
            <w:col w:w="480"/>
          </w:cols>
        </w:sectPr>
      </w:pPr>
    </w:p>
    <w:p>
      <w:pPr>
        <w:tabs>
          <w:tab w:val="left" w:pos="1035"/>
          <w:tab w:val="left" w:pos="9920"/>
        </w:tabs>
        <w:spacing w:before="353" w:line="374" w:lineRule="exact"/>
        <w:ind w:left="152" w:right="0" w:firstLine="0"/>
        <w:jc w:val="left"/>
        <w:rPr>
          <w:sz w:val="21"/>
        </w:rPr>
      </w:pPr>
      <w:r>
        <w:rPr>
          <w:b/>
          <w:sz w:val="21"/>
        </w:rPr>
        <w:t>16.</w:t>
      </w:r>
      <w:r>
        <w:rPr>
          <w:b/>
          <w:sz w:val="21"/>
        </w:rPr>
        <w:tab/>
      </w:r>
      <w:r>
        <w:rPr>
          <w:b/>
          <w:sz w:val="21"/>
        </w:rPr>
        <w:t>Arbitration</w:t>
      </w:r>
      <w:r>
        <w:rPr>
          <w:b/>
          <w:spacing w:val="-8"/>
          <w:sz w:val="21"/>
        </w:rPr>
        <w:t xml:space="preserve"> </w:t>
      </w:r>
      <w:r>
        <w:rPr>
          <w:rFonts w:hint="eastAsia" w:ascii="宋体" w:eastAsia="宋体"/>
          <w:sz w:val="21"/>
        </w:rPr>
        <w:t>仲裁条款</w:t>
      </w:r>
      <w:r>
        <w:rPr>
          <w:rFonts w:hint="eastAsia" w:ascii="宋体" w:eastAsia="宋体"/>
          <w:sz w:val="21"/>
        </w:rPr>
        <w:tab/>
      </w:r>
      <w:r>
        <w:rPr>
          <w:sz w:val="21"/>
        </w:rPr>
        <w:t>262</w:t>
      </w:r>
    </w:p>
    <w:p>
      <w:pPr>
        <w:pStyle w:val="7"/>
        <w:numPr>
          <w:ilvl w:val="0"/>
          <w:numId w:val="8"/>
        </w:numPr>
        <w:tabs>
          <w:tab w:val="left" w:pos="323"/>
          <w:tab w:val="left" w:pos="663"/>
          <w:tab w:val="left" w:pos="9920"/>
        </w:tabs>
        <w:spacing w:before="0" w:after="0" w:line="364" w:lineRule="exact"/>
        <w:ind w:left="322" w:right="0" w:hanging="171"/>
        <w:jc w:val="left"/>
        <w:rPr>
          <w:sz w:val="21"/>
        </w:rPr>
      </w:pPr>
      <w:r>
        <w:rPr>
          <w:strike/>
          <w:sz w:val="21"/>
        </w:rPr>
        <w:t>*</w:t>
      </w:r>
      <w:r>
        <w:rPr>
          <w:strike/>
          <w:sz w:val="21"/>
        </w:rPr>
        <w:tab/>
      </w:r>
      <w:r>
        <w:rPr>
          <w:strike/>
          <w:sz w:val="21"/>
        </w:rPr>
        <w:t>This Agreement shall be governed by and construed in accordance with English</w:t>
      </w:r>
      <w:r>
        <w:rPr>
          <w:strike/>
          <w:spacing w:val="-26"/>
          <w:sz w:val="21"/>
        </w:rPr>
        <w:t xml:space="preserve"> </w:t>
      </w:r>
      <w:r>
        <w:rPr>
          <w:strike/>
          <w:sz w:val="21"/>
        </w:rPr>
        <w:t>law</w:t>
      </w:r>
      <w:r>
        <w:rPr>
          <w:strike/>
          <w:spacing w:val="-1"/>
          <w:sz w:val="21"/>
        </w:rPr>
        <w:t xml:space="preserve"> </w:t>
      </w:r>
      <w:r>
        <w:rPr>
          <w:strike/>
          <w:sz w:val="21"/>
        </w:rPr>
        <w:t>and</w:t>
      </w:r>
      <w:r>
        <w:rPr>
          <w:strike w:val="0"/>
          <w:sz w:val="21"/>
        </w:rPr>
        <w:tab/>
      </w:r>
      <w:r>
        <w:rPr>
          <w:strike w:val="0"/>
          <w:sz w:val="21"/>
        </w:rPr>
        <w:t>263</w:t>
      </w:r>
    </w:p>
    <w:p>
      <w:pPr>
        <w:pStyle w:val="3"/>
        <w:tabs>
          <w:tab w:val="left" w:pos="663"/>
          <w:tab w:val="left" w:pos="8823"/>
          <w:tab w:val="left" w:pos="9920"/>
        </w:tabs>
        <w:spacing w:line="364" w:lineRule="exact"/>
      </w:pPr>
      <w:r>
        <w:rPr>
          <w:rFonts w:ascii="Times New Roman"/>
          <w:strike/>
          <w:w w:val="99"/>
        </w:rPr>
        <w:t xml:space="preserve"> </w:t>
      </w:r>
      <w:r>
        <w:rPr>
          <w:rFonts w:ascii="Times New Roman"/>
          <w:strike/>
        </w:rPr>
        <w:tab/>
      </w:r>
      <w:r>
        <w:rPr>
          <w:strike/>
        </w:rPr>
        <w:t>any dispute arising out of this Agreement shall be referred to arbitration in</w:t>
      </w:r>
      <w:r>
        <w:rPr>
          <w:strike/>
          <w:spacing w:val="-25"/>
        </w:rPr>
        <w:t xml:space="preserve"> </w:t>
      </w:r>
      <w:r>
        <w:rPr>
          <w:strike/>
        </w:rPr>
        <w:t>London</w:t>
      </w:r>
      <w:r>
        <w:rPr>
          <w:strike/>
          <w:spacing w:val="-2"/>
        </w:rPr>
        <w:t xml:space="preserve"> </w:t>
      </w:r>
      <w:r>
        <w:rPr>
          <w:strike/>
        </w:rPr>
        <w:t>in</w:t>
      </w:r>
      <w:r>
        <w:rPr>
          <w:strike/>
        </w:rPr>
        <w:tab/>
      </w:r>
      <w:r>
        <w:rPr>
          <w:strike w:val="0"/>
        </w:rPr>
        <w:tab/>
      </w:r>
      <w:r>
        <w:rPr>
          <w:strike w:val="0"/>
        </w:rPr>
        <w:t>264</w:t>
      </w:r>
    </w:p>
    <w:p>
      <w:pPr>
        <w:pStyle w:val="3"/>
        <w:tabs>
          <w:tab w:val="left" w:pos="663"/>
          <w:tab w:val="left" w:pos="8408"/>
          <w:tab w:val="left" w:pos="9920"/>
        </w:tabs>
        <w:spacing w:line="362" w:lineRule="exact"/>
      </w:pPr>
      <w:r>
        <w:rPr>
          <w:rFonts w:ascii="Times New Roman"/>
          <w:strike/>
          <w:w w:val="99"/>
        </w:rPr>
        <w:t xml:space="preserve"> </w:t>
      </w:r>
      <w:r>
        <w:rPr>
          <w:rFonts w:ascii="Times New Roman"/>
          <w:strike/>
        </w:rPr>
        <w:tab/>
      </w:r>
      <w:r>
        <w:rPr>
          <w:strike/>
        </w:rPr>
        <w:t>accordance with the Arbitration Acts 1950 and 1979 or any</w:t>
      </w:r>
      <w:r>
        <w:rPr>
          <w:strike/>
          <w:spacing w:val="-27"/>
        </w:rPr>
        <w:t xml:space="preserve"> </w:t>
      </w:r>
      <w:r>
        <w:rPr>
          <w:strike/>
        </w:rPr>
        <w:t>statutory</w:t>
      </w:r>
      <w:r>
        <w:rPr>
          <w:strike/>
          <w:spacing w:val="-2"/>
        </w:rPr>
        <w:t xml:space="preserve"> </w:t>
      </w:r>
      <w:r>
        <w:rPr>
          <w:strike/>
        </w:rPr>
        <w:t>modification</w:t>
      </w:r>
      <w:r>
        <w:rPr>
          <w:strike/>
        </w:rPr>
        <w:tab/>
      </w:r>
      <w:r>
        <w:rPr>
          <w:strike/>
        </w:rPr>
        <w:t>or</w:t>
      </w:r>
      <w:r>
        <w:rPr>
          <w:strike w:val="0"/>
        </w:rPr>
        <w:tab/>
      </w:r>
      <w:r>
        <w:rPr>
          <w:strike w:val="0"/>
        </w:rPr>
        <w:t>265</w:t>
      </w:r>
    </w:p>
    <w:p>
      <w:pPr>
        <w:pStyle w:val="3"/>
        <w:tabs>
          <w:tab w:val="left" w:pos="663"/>
          <w:tab w:val="left" w:pos="9920"/>
        </w:tabs>
        <w:spacing w:line="364" w:lineRule="exact"/>
      </w:pPr>
      <w:r>
        <w:rPr>
          <w:rFonts w:ascii="Times New Roman"/>
          <w:strike/>
          <w:w w:val="99"/>
        </w:rPr>
        <w:t xml:space="preserve"> </w:t>
      </w:r>
      <w:r>
        <w:rPr>
          <w:rFonts w:ascii="Times New Roman"/>
          <w:strike/>
        </w:rPr>
        <w:tab/>
      </w:r>
      <w:r>
        <w:rPr>
          <w:strike/>
        </w:rPr>
        <w:t>re-enactment thereof for the time being in , one arbitrator being appointed</w:t>
      </w:r>
      <w:r>
        <w:rPr>
          <w:strike/>
          <w:spacing w:val="-26"/>
        </w:rPr>
        <w:t xml:space="preserve"> </w:t>
      </w:r>
      <w:r>
        <w:rPr>
          <w:strike/>
        </w:rPr>
        <w:t>by</w:t>
      </w:r>
      <w:r>
        <w:rPr>
          <w:strike/>
          <w:spacing w:val="-4"/>
        </w:rPr>
        <w:t xml:space="preserve"> </w:t>
      </w:r>
      <w:r>
        <w:rPr>
          <w:strike/>
        </w:rPr>
        <w:t>each</w:t>
      </w:r>
      <w:r>
        <w:rPr>
          <w:strike w:val="0"/>
        </w:rPr>
        <w:tab/>
      </w:r>
      <w:r>
        <w:rPr>
          <w:strike w:val="0"/>
        </w:rPr>
        <w:t>266</w:t>
      </w:r>
    </w:p>
    <w:p>
      <w:pPr>
        <w:pStyle w:val="3"/>
        <w:tabs>
          <w:tab w:val="left" w:pos="663"/>
          <w:tab w:val="left" w:pos="1395"/>
          <w:tab w:val="left" w:pos="9920"/>
        </w:tabs>
        <w:spacing w:line="364" w:lineRule="exact"/>
      </w:pPr>
      <w:r>
        <w:rPr>
          <w:rFonts w:ascii="Times New Roman"/>
          <w:strike/>
          <w:w w:val="99"/>
        </w:rPr>
        <w:t xml:space="preserve"> </w:t>
      </w:r>
      <w:r>
        <w:rPr>
          <w:rFonts w:ascii="Times New Roman"/>
          <w:strike/>
        </w:rPr>
        <w:tab/>
      </w:r>
      <w:r>
        <w:rPr>
          <w:strike/>
        </w:rPr>
        <w:t>party.</w:t>
      </w:r>
      <w:r>
        <w:rPr>
          <w:strike/>
        </w:rPr>
        <w:tab/>
      </w:r>
      <w:r>
        <w:rPr>
          <w:strike/>
        </w:rPr>
        <w:t>On the receipt by one party of the nomination in writing of the other</w:t>
      </w:r>
      <w:r>
        <w:rPr>
          <w:strike/>
          <w:spacing w:val="-33"/>
        </w:rPr>
        <w:t xml:space="preserve"> </w:t>
      </w:r>
      <w:r>
        <w:rPr>
          <w:strike/>
        </w:rPr>
        <w:t>party's</w:t>
      </w:r>
      <w:r>
        <w:rPr>
          <w:strike/>
          <w:spacing w:val="-1"/>
        </w:rPr>
        <w:t xml:space="preserve"> </w:t>
      </w:r>
      <w:r>
        <w:rPr>
          <w:strike/>
        </w:rPr>
        <w:t>arbitrator,</w:t>
      </w:r>
      <w:r>
        <w:rPr>
          <w:strike w:val="0"/>
        </w:rPr>
        <w:tab/>
      </w:r>
      <w:r>
        <w:rPr>
          <w:strike w:val="0"/>
        </w:rPr>
        <w:t>267</w:t>
      </w:r>
    </w:p>
    <w:p>
      <w:pPr>
        <w:pStyle w:val="3"/>
        <w:tabs>
          <w:tab w:val="left" w:pos="663"/>
          <w:tab w:val="left" w:pos="9071"/>
          <w:tab w:val="left" w:pos="9920"/>
        </w:tabs>
        <w:spacing w:line="362" w:lineRule="exact"/>
      </w:pPr>
      <w:r>
        <w:rPr>
          <w:rFonts w:ascii="Times New Roman"/>
          <w:strike/>
          <w:w w:val="99"/>
        </w:rPr>
        <w:t xml:space="preserve"> </w:t>
      </w:r>
      <w:r>
        <w:rPr>
          <w:rFonts w:ascii="Times New Roman"/>
          <w:strike/>
        </w:rPr>
        <w:tab/>
      </w:r>
      <w:r>
        <w:rPr>
          <w:strike/>
        </w:rPr>
        <w:t>that party shall appoint their arbitrator within fourteen days, failing which the</w:t>
      </w:r>
      <w:r>
        <w:rPr>
          <w:strike/>
          <w:spacing w:val="-30"/>
        </w:rPr>
        <w:t xml:space="preserve"> </w:t>
      </w:r>
      <w:r>
        <w:rPr>
          <w:strike/>
        </w:rPr>
        <w:t>decision</w:t>
      </w:r>
      <w:r>
        <w:rPr>
          <w:strike/>
          <w:spacing w:val="-3"/>
        </w:rPr>
        <w:t xml:space="preserve"> </w:t>
      </w:r>
      <w:r>
        <w:rPr>
          <w:strike/>
        </w:rPr>
        <w:t>of</w:t>
      </w:r>
      <w:r>
        <w:rPr>
          <w:strike/>
        </w:rPr>
        <w:tab/>
      </w:r>
      <w:r>
        <w:rPr>
          <w:strike/>
        </w:rPr>
        <w:t>the</w:t>
      </w:r>
      <w:r>
        <w:rPr>
          <w:strike w:val="0"/>
        </w:rPr>
        <w:tab/>
      </w:r>
      <w:r>
        <w:rPr>
          <w:strike w:val="0"/>
        </w:rPr>
        <w:t>268</w:t>
      </w:r>
    </w:p>
    <w:p>
      <w:pPr>
        <w:pStyle w:val="3"/>
        <w:tabs>
          <w:tab w:val="left" w:pos="663"/>
          <w:tab w:val="left" w:pos="7885"/>
          <w:tab w:val="left" w:pos="9920"/>
        </w:tabs>
        <w:spacing w:line="364" w:lineRule="exact"/>
      </w:pPr>
      <w:r>
        <w:rPr>
          <w:rFonts w:ascii="Times New Roman"/>
          <w:strike/>
          <w:w w:val="99"/>
        </w:rPr>
        <w:t xml:space="preserve"> </w:t>
      </w:r>
      <w:r>
        <w:rPr>
          <w:rFonts w:ascii="Times New Roman"/>
          <w:strike/>
        </w:rPr>
        <w:tab/>
      </w:r>
      <w:r>
        <w:rPr>
          <w:strike/>
        </w:rPr>
        <w:t>single arbitrator appointed shall apply. If two arbitrators</w:t>
      </w:r>
      <w:r>
        <w:rPr>
          <w:strike/>
          <w:spacing w:val="-23"/>
        </w:rPr>
        <w:t xml:space="preserve"> </w:t>
      </w:r>
      <w:r>
        <w:rPr>
          <w:strike/>
        </w:rPr>
        <w:t>properly</w:t>
      </w:r>
      <w:r>
        <w:rPr>
          <w:strike/>
          <w:spacing w:val="-2"/>
        </w:rPr>
        <w:t xml:space="preserve"> </w:t>
      </w:r>
      <w:r>
        <w:rPr>
          <w:strike/>
        </w:rPr>
        <w:t>appointed</w:t>
      </w:r>
      <w:r>
        <w:rPr>
          <w:strike/>
        </w:rPr>
        <w:tab/>
      </w:r>
      <w:r>
        <w:rPr>
          <w:strike/>
        </w:rPr>
        <w:t>shall</w:t>
      </w:r>
      <w:r>
        <w:rPr>
          <w:strike/>
          <w:spacing w:val="-3"/>
        </w:rPr>
        <w:t xml:space="preserve"> </w:t>
      </w:r>
      <w:r>
        <w:rPr>
          <w:strike/>
        </w:rPr>
        <w:t>not agree</w:t>
      </w:r>
      <w:r>
        <w:rPr>
          <w:strike w:val="0"/>
        </w:rPr>
        <w:tab/>
      </w:r>
      <w:r>
        <w:rPr>
          <w:strike w:val="0"/>
        </w:rPr>
        <w:t>269</w:t>
      </w:r>
    </w:p>
    <w:p>
      <w:pPr>
        <w:pStyle w:val="3"/>
        <w:tabs>
          <w:tab w:val="left" w:pos="663"/>
          <w:tab w:val="left" w:pos="9920"/>
        </w:tabs>
        <w:spacing w:line="375" w:lineRule="exact"/>
      </w:pPr>
      <w:r>
        <w:rPr>
          <w:rFonts w:ascii="Times New Roman"/>
          <w:strike/>
          <w:w w:val="99"/>
        </w:rPr>
        <w:t xml:space="preserve"> </w:t>
      </w:r>
      <w:r>
        <w:rPr>
          <w:rFonts w:ascii="Times New Roman"/>
          <w:strike/>
        </w:rPr>
        <w:tab/>
      </w:r>
      <w:r>
        <w:rPr>
          <w:strike/>
        </w:rPr>
        <w:t>they shall appoint an umpire whose decision shall</w:t>
      </w:r>
      <w:r>
        <w:rPr>
          <w:strike/>
          <w:spacing w:val="-16"/>
        </w:rPr>
        <w:t xml:space="preserve"> </w:t>
      </w:r>
      <w:r>
        <w:rPr>
          <w:strike/>
        </w:rPr>
        <w:t>be final</w:t>
      </w:r>
      <w:r>
        <w:rPr>
          <w:strike w:val="0"/>
        </w:rPr>
        <w:tab/>
      </w:r>
      <w:r>
        <w:rPr>
          <w:strike w:val="0"/>
        </w:rPr>
        <w:t>270</w:t>
      </w:r>
    </w:p>
    <w:p>
      <w:pPr>
        <w:pStyle w:val="7"/>
        <w:numPr>
          <w:ilvl w:val="0"/>
          <w:numId w:val="8"/>
        </w:numPr>
        <w:tabs>
          <w:tab w:val="left" w:pos="340"/>
          <w:tab w:val="left" w:pos="663"/>
          <w:tab w:val="left" w:pos="8363"/>
          <w:tab w:val="left" w:pos="9920"/>
        </w:tabs>
        <w:spacing w:before="340" w:after="0" w:line="375" w:lineRule="exact"/>
        <w:ind w:left="339" w:right="0" w:hanging="188"/>
        <w:jc w:val="left"/>
        <w:rPr>
          <w:sz w:val="21"/>
        </w:rPr>
      </w:pPr>
      <w:r>
        <w:rPr>
          <w:strike/>
          <w:sz w:val="21"/>
        </w:rPr>
        <w:t>*</w:t>
      </w:r>
      <w:r>
        <w:rPr>
          <w:strike/>
          <w:sz w:val="21"/>
        </w:rPr>
        <w:tab/>
      </w:r>
      <w:r>
        <w:rPr>
          <w:strike/>
          <w:sz w:val="21"/>
        </w:rPr>
        <w:t>This Agreement shall be governed by and construed in accordance with Title</w:t>
      </w:r>
      <w:r>
        <w:rPr>
          <w:strike/>
          <w:spacing w:val="-23"/>
          <w:sz w:val="21"/>
        </w:rPr>
        <w:t xml:space="preserve"> </w:t>
      </w:r>
      <w:r>
        <w:rPr>
          <w:strike/>
          <w:sz w:val="21"/>
        </w:rPr>
        <w:t>9</w:t>
      </w:r>
      <w:r>
        <w:rPr>
          <w:strike/>
          <w:spacing w:val="-3"/>
          <w:sz w:val="21"/>
        </w:rPr>
        <w:t xml:space="preserve"> </w:t>
      </w:r>
      <w:r>
        <w:rPr>
          <w:strike/>
          <w:sz w:val="21"/>
        </w:rPr>
        <w:t>of</w:t>
      </w:r>
      <w:r>
        <w:rPr>
          <w:strike/>
          <w:sz w:val="21"/>
        </w:rPr>
        <w:tab/>
      </w:r>
      <w:r>
        <w:rPr>
          <w:strike/>
          <w:sz w:val="21"/>
        </w:rPr>
        <w:t>the</w:t>
      </w:r>
      <w:r>
        <w:rPr>
          <w:strike w:val="0"/>
          <w:sz w:val="21"/>
        </w:rPr>
        <w:tab/>
      </w:r>
      <w:r>
        <w:rPr>
          <w:strike w:val="0"/>
          <w:sz w:val="21"/>
        </w:rPr>
        <w:t>271</w:t>
      </w:r>
    </w:p>
    <w:p>
      <w:pPr>
        <w:pStyle w:val="3"/>
        <w:tabs>
          <w:tab w:val="left" w:pos="663"/>
          <w:tab w:val="left" w:pos="9920"/>
        </w:tabs>
        <w:spacing w:line="364" w:lineRule="exact"/>
      </w:pPr>
      <w:r>
        <w:rPr>
          <w:rFonts w:ascii="Times New Roman"/>
          <w:strike/>
          <w:w w:val="99"/>
        </w:rPr>
        <w:t xml:space="preserve"> </w:t>
      </w:r>
      <w:r>
        <w:rPr>
          <w:rFonts w:ascii="Times New Roman"/>
          <w:strike/>
        </w:rPr>
        <w:tab/>
      </w:r>
      <w:r>
        <w:rPr>
          <w:strike/>
        </w:rPr>
        <w:t>United States Code and the Law of the State of New York and should any dispute arise</w:t>
      </w:r>
      <w:r>
        <w:rPr>
          <w:strike/>
          <w:spacing w:val="-28"/>
        </w:rPr>
        <w:t xml:space="preserve"> </w:t>
      </w:r>
      <w:r>
        <w:rPr>
          <w:strike/>
        </w:rPr>
        <w:t>out</w:t>
      </w:r>
      <w:r>
        <w:rPr>
          <w:strike/>
          <w:spacing w:val="-2"/>
        </w:rPr>
        <w:t xml:space="preserve"> </w:t>
      </w:r>
      <w:r>
        <w:rPr>
          <w:strike/>
        </w:rPr>
        <w:t>of</w:t>
      </w:r>
      <w:r>
        <w:rPr>
          <w:strike w:val="0"/>
        </w:rPr>
        <w:tab/>
      </w:r>
      <w:r>
        <w:rPr>
          <w:strike w:val="0"/>
        </w:rPr>
        <w:t>272</w:t>
      </w:r>
    </w:p>
    <w:p>
      <w:pPr>
        <w:pStyle w:val="3"/>
        <w:tabs>
          <w:tab w:val="left" w:pos="663"/>
          <w:tab w:val="left" w:pos="9920"/>
        </w:tabs>
        <w:spacing w:line="364" w:lineRule="exact"/>
      </w:pPr>
      <w:r>
        <w:rPr>
          <w:rFonts w:ascii="Times New Roman"/>
          <w:strike/>
          <w:w w:val="99"/>
        </w:rPr>
        <w:t xml:space="preserve"> </w:t>
      </w:r>
      <w:r>
        <w:rPr>
          <w:rFonts w:ascii="Times New Roman"/>
          <w:strike/>
        </w:rPr>
        <w:tab/>
      </w:r>
      <w:r>
        <w:rPr>
          <w:strike/>
        </w:rPr>
        <w:t>this Agreement, the matter in dispute shall be referred to three persons at New York,</w:t>
      </w:r>
      <w:r>
        <w:rPr>
          <w:strike/>
          <w:spacing w:val="-27"/>
        </w:rPr>
        <w:t xml:space="preserve"> </w:t>
      </w:r>
      <w:r>
        <w:rPr>
          <w:strike/>
        </w:rPr>
        <w:t>one</w:t>
      </w:r>
      <w:r>
        <w:rPr>
          <w:strike/>
          <w:spacing w:val="-2"/>
        </w:rPr>
        <w:t xml:space="preserve"> </w:t>
      </w:r>
      <w:r>
        <w:rPr>
          <w:strike/>
        </w:rPr>
        <w:t>to</w:t>
      </w:r>
      <w:r>
        <w:rPr>
          <w:strike w:val="0"/>
        </w:rPr>
        <w:tab/>
      </w:r>
      <w:r>
        <w:rPr>
          <w:strike w:val="0"/>
        </w:rPr>
        <w:t>273</w:t>
      </w:r>
    </w:p>
    <w:p>
      <w:pPr>
        <w:pStyle w:val="3"/>
        <w:tabs>
          <w:tab w:val="left" w:pos="663"/>
          <w:tab w:val="left" w:pos="8214"/>
          <w:tab w:val="left" w:pos="9920"/>
        </w:tabs>
        <w:spacing w:line="364" w:lineRule="exact"/>
      </w:pPr>
      <w:r>
        <w:rPr>
          <w:rFonts w:ascii="Times New Roman"/>
          <w:strike/>
          <w:w w:val="99"/>
        </w:rPr>
        <w:t xml:space="preserve"> </w:t>
      </w:r>
      <w:r>
        <w:rPr>
          <w:rFonts w:ascii="Times New Roman"/>
          <w:strike/>
        </w:rPr>
        <w:tab/>
      </w:r>
      <w:r>
        <w:rPr>
          <w:strike/>
        </w:rPr>
        <w:t>be appointed by each of the parties hereto, and the third by the two</w:t>
      </w:r>
      <w:r>
        <w:rPr>
          <w:strike/>
          <w:spacing w:val="-19"/>
        </w:rPr>
        <w:t xml:space="preserve"> </w:t>
      </w:r>
      <w:r>
        <w:rPr>
          <w:strike/>
        </w:rPr>
        <w:t>so</w:t>
      </w:r>
      <w:r>
        <w:rPr>
          <w:strike/>
          <w:spacing w:val="-3"/>
        </w:rPr>
        <w:t xml:space="preserve"> </w:t>
      </w:r>
      <w:r>
        <w:rPr>
          <w:strike/>
        </w:rPr>
        <w:t>chosen;</w:t>
      </w:r>
      <w:r>
        <w:rPr>
          <w:strike/>
        </w:rPr>
        <w:tab/>
      </w:r>
      <w:r>
        <w:rPr>
          <w:strike/>
        </w:rPr>
        <w:t>their</w:t>
      </w:r>
      <w:r>
        <w:rPr>
          <w:strike w:val="0"/>
        </w:rPr>
        <w:tab/>
      </w:r>
      <w:r>
        <w:rPr>
          <w:strike w:val="0"/>
        </w:rPr>
        <w:t>274</w:t>
      </w:r>
    </w:p>
    <w:p>
      <w:pPr>
        <w:pStyle w:val="3"/>
        <w:tabs>
          <w:tab w:val="left" w:pos="663"/>
          <w:tab w:val="left" w:pos="9920"/>
        </w:tabs>
        <w:spacing w:line="362" w:lineRule="exact"/>
      </w:pPr>
      <w:r>
        <w:rPr>
          <w:rFonts w:ascii="Times New Roman"/>
          <w:strike/>
          <w:w w:val="99"/>
        </w:rPr>
        <w:t xml:space="preserve"> </w:t>
      </w:r>
      <w:r>
        <w:rPr>
          <w:rFonts w:ascii="Times New Roman"/>
          <w:strike/>
        </w:rPr>
        <w:tab/>
      </w:r>
      <w:r>
        <w:rPr>
          <w:strike/>
        </w:rPr>
        <w:t>decision or that of any two of them shall be final, and for purpose of enforcing any</w:t>
      </w:r>
      <w:r>
        <w:rPr>
          <w:strike/>
          <w:spacing w:val="-35"/>
        </w:rPr>
        <w:t xml:space="preserve"> </w:t>
      </w:r>
      <w:r>
        <w:rPr>
          <w:strike/>
        </w:rPr>
        <w:t>award,</w:t>
      </w:r>
      <w:r>
        <w:rPr>
          <w:strike/>
          <w:spacing w:val="-1"/>
        </w:rPr>
        <w:t xml:space="preserve"> </w:t>
      </w:r>
      <w:r>
        <w:rPr>
          <w:strike/>
        </w:rPr>
        <w:t>this</w:t>
      </w:r>
      <w:r>
        <w:rPr>
          <w:strike w:val="0"/>
        </w:rPr>
        <w:tab/>
      </w:r>
      <w:r>
        <w:rPr>
          <w:strike w:val="0"/>
        </w:rPr>
        <w:t>275</w:t>
      </w:r>
    </w:p>
    <w:p>
      <w:pPr>
        <w:pStyle w:val="3"/>
        <w:tabs>
          <w:tab w:val="left" w:pos="663"/>
          <w:tab w:val="left" w:pos="9793"/>
        </w:tabs>
        <w:spacing w:line="362" w:lineRule="exact"/>
      </w:pPr>
      <w:r>
        <w:rPr>
          <w:rFonts w:ascii="Times New Roman"/>
          <w:strike/>
          <w:w w:val="99"/>
        </w:rPr>
        <w:t xml:space="preserve"> </w:t>
      </w:r>
      <w:r>
        <w:rPr>
          <w:rFonts w:ascii="Times New Roman"/>
          <w:strike/>
        </w:rPr>
        <w:tab/>
      </w:r>
      <w:r>
        <w:rPr>
          <w:strike/>
        </w:rPr>
        <w:t>Agreement may be made a rule of</w:t>
      </w:r>
      <w:r>
        <w:rPr>
          <w:strike/>
          <w:spacing w:val="-8"/>
        </w:rPr>
        <w:t xml:space="preserve"> </w:t>
      </w:r>
      <w:r>
        <w:rPr>
          <w:strike/>
        </w:rPr>
        <w:t>the</w:t>
      </w:r>
      <w:r>
        <w:rPr>
          <w:strike/>
          <w:spacing w:val="-2"/>
        </w:rPr>
        <w:t xml:space="preserve"> </w:t>
      </w:r>
      <w:r>
        <w:rPr>
          <w:strike/>
        </w:rPr>
        <w:t>Court.</w:t>
      </w:r>
      <w:r>
        <w:rPr>
          <w:strike/>
        </w:rPr>
        <w:tab/>
      </w:r>
      <w:r>
        <w:rPr>
          <w:strike w:val="0"/>
        </w:rPr>
        <w:t>276</w:t>
      </w:r>
    </w:p>
    <w:p>
      <w:pPr>
        <w:pStyle w:val="3"/>
        <w:tabs>
          <w:tab w:val="left" w:pos="663"/>
          <w:tab w:val="left" w:pos="9920"/>
        </w:tabs>
        <w:spacing w:line="364" w:lineRule="exact"/>
      </w:pPr>
      <w:r>
        <w:rPr>
          <w:rFonts w:ascii="Times New Roman"/>
          <w:strike/>
          <w:w w:val="99"/>
        </w:rPr>
        <w:t xml:space="preserve"> </w:t>
      </w:r>
      <w:r>
        <w:rPr>
          <w:rFonts w:ascii="Times New Roman"/>
          <w:strike/>
        </w:rPr>
        <w:tab/>
      </w:r>
      <w:r>
        <w:rPr>
          <w:strike/>
        </w:rPr>
        <w:t>The proceedings shall be conducted in accordance with the rules of the Society</w:t>
      </w:r>
      <w:r>
        <w:rPr>
          <w:strike/>
          <w:spacing w:val="-29"/>
        </w:rPr>
        <w:t xml:space="preserve"> </w:t>
      </w:r>
      <w:r>
        <w:rPr>
          <w:strike/>
        </w:rPr>
        <w:t>of</w:t>
      </w:r>
      <w:r>
        <w:rPr>
          <w:strike/>
          <w:spacing w:val="-4"/>
        </w:rPr>
        <w:t xml:space="preserve"> </w:t>
      </w:r>
      <w:r>
        <w:rPr>
          <w:strike/>
        </w:rPr>
        <w:t>Maritime</w:t>
      </w:r>
      <w:r>
        <w:rPr>
          <w:strike w:val="0"/>
        </w:rPr>
        <w:tab/>
      </w:r>
      <w:r>
        <w:rPr>
          <w:strike w:val="0"/>
        </w:rPr>
        <w:t>277</w:t>
      </w:r>
    </w:p>
    <w:p>
      <w:pPr>
        <w:pStyle w:val="3"/>
        <w:tabs>
          <w:tab w:val="left" w:pos="663"/>
          <w:tab w:val="left" w:pos="9793"/>
        </w:tabs>
        <w:spacing w:line="375" w:lineRule="exact"/>
      </w:pPr>
      <w:r>
        <w:rPr>
          <w:rFonts w:ascii="Times New Roman"/>
          <w:strike/>
          <w:w w:val="99"/>
        </w:rPr>
        <w:t xml:space="preserve"> </w:t>
      </w:r>
      <w:r>
        <w:rPr>
          <w:rFonts w:ascii="Times New Roman"/>
          <w:strike/>
        </w:rPr>
        <w:tab/>
      </w:r>
      <w:r>
        <w:rPr>
          <w:strike/>
        </w:rPr>
        <w:t>Arbitrators, Inc.</w:t>
      </w:r>
      <w:r>
        <w:rPr>
          <w:strike/>
          <w:spacing w:val="-5"/>
        </w:rPr>
        <w:t xml:space="preserve"> </w:t>
      </w:r>
      <w:r>
        <w:rPr>
          <w:strike/>
        </w:rPr>
        <w:t>New</w:t>
      </w:r>
      <w:r>
        <w:rPr>
          <w:strike/>
          <w:spacing w:val="-1"/>
        </w:rPr>
        <w:t xml:space="preserve"> </w:t>
      </w:r>
      <w:r>
        <w:rPr>
          <w:strike/>
        </w:rPr>
        <w:t>York.</w:t>
      </w:r>
      <w:r>
        <w:rPr>
          <w:strike/>
        </w:rPr>
        <w:tab/>
      </w:r>
      <w:r>
        <w:rPr>
          <w:strike w:val="0"/>
        </w:rPr>
        <w:t>278</w:t>
      </w:r>
    </w:p>
    <w:p>
      <w:pPr>
        <w:pStyle w:val="7"/>
        <w:numPr>
          <w:ilvl w:val="0"/>
          <w:numId w:val="8"/>
        </w:numPr>
        <w:tabs>
          <w:tab w:val="left" w:pos="161"/>
          <w:tab w:val="left" w:pos="511"/>
          <w:tab w:val="left" w:pos="9767"/>
        </w:tabs>
        <w:spacing w:before="340" w:after="0" w:line="368" w:lineRule="exact"/>
        <w:ind w:left="312" w:right="98" w:hanging="313"/>
        <w:jc w:val="right"/>
        <w:rPr>
          <w:sz w:val="21"/>
        </w:rPr>
      </w:pPr>
      <w:r>
        <w:rPr>
          <w:sz w:val="21"/>
        </w:rPr>
        <w:t>*</w:t>
      </w:r>
      <w:r>
        <w:rPr>
          <w:sz w:val="21"/>
        </w:rPr>
        <w:tab/>
      </w:r>
      <w:r>
        <w:rPr>
          <w:sz w:val="21"/>
        </w:rPr>
        <w:t>Any dispute arising out of this Agreement shall be referred to arbitration</w:t>
      </w:r>
      <w:r>
        <w:rPr>
          <w:spacing w:val="-23"/>
          <w:sz w:val="21"/>
        </w:rPr>
        <w:t xml:space="preserve"> </w:t>
      </w:r>
      <w:r>
        <w:rPr>
          <w:sz w:val="21"/>
        </w:rPr>
        <w:t>in</w:t>
      </w:r>
      <w:r>
        <w:rPr>
          <w:spacing w:val="-2"/>
          <w:sz w:val="21"/>
        </w:rPr>
        <w:t xml:space="preserve"> </w:t>
      </w:r>
      <w:r>
        <w:rPr>
          <w:rFonts w:hint="eastAsia" w:eastAsia="宋体"/>
          <w:sz w:val="21"/>
          <w:lang w:val="en-US" w:eastAsia="zh-CN"/>
        </w:rPr>
        <w:t>XXXX</w:t>
      </w:r>
      <w:r>
        <w:rPr>
          <w:sz w:val="21"/>
        </w:rPr>
        <w:tab/>
      </w:r>
      <w:r>
        <w:rPr>
          <w:w w:val="95"/>
          <w:sz w:val="21"/>
        </w:rPr>
        <w:t>279</w:t>
      </w:r>
    </w:p>
    <w:p>
      <w:pPr>
        <w:keepNext w:val="0"/>
        <w:keepLines w:val="0"/>
        <w:widowControl/>
        <w:suppressLineNumbers w:val="0"/>
        <w:ind w:firstLine="840" w:firstLineChars="400"/>
        <w:jc w:val="left"/>
        <w:rPr>
          <w:sz w:val="21"/>
        </w:rPr>
      </w:pPr>
      <w:r>
        <w:rPr>
          <w:rFonts w:ascii="Yu Gothic UI" w:hAnsi="Yu Gothic UI" w:eastAsia="Yu Gothic UI" w:cs="Yu Gothic UI"/>
          <w:i/>
          <w:iCs/>
          <w:color w:val="000000"/>
          <w:kern w:val="0"/>
          <w:sz w:val="21"/>
          <w:szCs w:val="21"/>
          <w:lang w:val="en-US" w:eastAsia="zh-CN" w:bidi="ar"/>
        </w:rPr>
        <w:t>with Chinese Law</w:t>
      </w:r>
      <w:r>
        <w:rPr>
          <w:rFonts w:hint="eastAsia" w:ascii="Yu Gothic UI" w:hAnsi="Yu Gothic UI" w:eastAsia="Yu Gothic UI" w:cs="Yu Gothic UI"/>
          <w:color w:val="000000"/>
          <w:kern w:val="0"/>
          <w:sz w:val="20"/>
          <w:szCs w:val="20"/>
          <w:lang w:val="en-US" w:eastAsia="zh-CN" w:bidi="ar"/>
        </w:rPr>
        <w:t>,</w:t>
      </w:r>
      <w:r>
        <w:rPr>
          <w:spacing w:val="-3"/>
          <w:sz w:val="21"/>
        </w:rPr>
        <w:t xml:space="preserve"> </w:t>
      </w:r>
      <w:r>
        <w:rPr>
          <w:strike/>
          <w:w w:val="99"/>
          <w:sz w:val="21"/>
        </w:rPr>
        <w:t>s</w:t>
      </w:r>
      <w:r>
        <w:rPr>
          <w:strike/>
          <w:spacing w:val="-1"/>
          <w:w w:val="99"/>
          <w:sz w:val="21"/>
        </w:rPr>
        <w:t>u</w:t>
      </w:r>
      <w:r>
        <w:rPr>
          <w:strike/>
          <w:spacing w:val="1"/>
          <w:w w:val="99"/>
          <w:sz w:val="21"/>
        </w:rPr>
        <w:t>b</w:t>
      </w:r>
      <w:r>
        <w:rPr>
          <w:strike/>
          <w:spacing w:val="-1"/>
          <w:w w:val="99"/>
          <w:sz w:val="21"/>
        </w:rPr>
        <w:t>j</w:t>
      </w:r>
      <w:r>
        <w:rPr>
          <w:strike/>
          <w:spacing w:val="1"/>
          <w:w w:val="99"/>
          <w:sz w:val="21"/>
        </w:rPr>
        <w:t>e</w:t>
      </w:r>
      <w:r>
        <w:rPr>
          <w:strike/>
          <w:spacing w:val="-1"/>
          <w:w w:val="99"/>
          <w:sz w:val="21"/>
        </w:rPr>
        <w:t>c</w:t>
      </w:r>
      <w:r>
        <w:rPr>
          <w:strike/>
          <w:w w:val="99"/>
          <w:sz w:val="21"/>
        </w:rPr>
        <w:t>t</w:t>
      </w:r>
      <w:r>
        <w:rPr>
          <w:strike/>
          <w:spacing w:val="3"/>
          <w:sz w:val="21"/>
        </w:rPr>
        <w:t xml:space="preserve"> </w:t>
      </w:r>
      <w:r>
        <w:rPr>
          <w:strike/>
          <w:spacing w:val="-2"/>
          <w:w w:val="99"/>
          <w:sz w:val="21"/>
        </w:rPr>
        <w:t>t</w:t>
      </w:r>
      <w:r>
        <w:rPr>
          <w:strike/>
          <w:w w:val="99"/>
          <w:sz w:val="21"/>
        </w:rPr>
        <w:t>o</w:t>
      </w:r>
      <w:r>
        <w:rPr>
          <w:strike/>
          <w:sz w:val="21"/>
        </w:rPr>
        <w:t xml:space="preserve"> </w:t>
      </w:r>
      <w:r>
        <w:rPr>
          <w:strike/>
          <w:spacing w:val="-2"/>
          <w:w w:val="99"/>
          <w:sz w:val="21"/>
        </w:rPr>
        <w:t>t</w:t>
      </w:r>
      <w:r>
        <w:rPr>
          <w:strike/>
          <w:spacing w:val="1"/>
          <w:w w:val="99"/>
          <w:sz w:val="21"/>
        </w:rPr>
        <w:t>h</w:t>
      </w:r>
      <w:r>
        <w:rPr>
          <w:strike/>
          <w:w w:val="99"/>
          <w:sz w:val="21"/>
        </w:rPr>
        <w:t>e</w:t>
      </w:r>
      <w:r>
        <w:rPr>
          <w:strike/>
          <w:spacing w:val="1"/>
          <w:sz w:val="21"/>
        </w:rPr>
        <w:t xml:space="preserve"> </w:t>
      </w:r>
      <w:r>
        <w:rPr>
          <w:strike/>
          <w:spacing w:val="-1"/>
          <w:w w:val="99"/>
          <w:sz w:val="21"/>
        </w:rPr>
        <w:t>pr</w:t>
      </w:r>
      <w:r>
        <w:rPr>
          <w:strike/>
          <w:spacing w:val="2"/>
          <w:w w:val="99"/>
          <w:sz w:val="21"/>
        </w:rPr>
        <w:t>o</w:t>
      </w:r>
      <w:r>
        <w:rPr>
          <w:strike/>
          <w:spacing w:val="-1"/>
          <w:w w:val="99"/>
          <w:sz w:val="21"/>
        </w:rPr>
        <w:t>c</w:t>
      </w:r>
      <w:r>
        <w:rPr>
          <w:strike/>
          <w:spacing w:val="1"/>
          <w:w w:val="99"/>
          <w:sz w:val="21"/>
        </w:rPr>
        <w:t>e</w:t>
      </w:r>
      <w:r>
        <w:rPr>
          <w:strike/>
          <w:spacing w:val="-1"/>
          <w:w w:val="99"/>
          <w:sz w:val="21"/>
        </w:rPr>
        <w:t>d</w:t>
      </w:r>
      <w:r>
        <w:rPr>
          <w:strike/>
          <w:spacing w:val="1"/>
          <w:w w:val="99"/>
          <w:sz w:val="21"/>
        </w:rPr>
        <w:t>u</w:t>
      </w:r>
      <w:r>
        <w:rPr>
          <w:strike/>
          <w:spacing w:val="-1"/>
          <w:w w:val="99"/>
          <w:sz w:val="21"/>
        </w:rPr>
        <w:t>r</w:t>
      </w:r>
      <w:r>
        <w:rPr>
          <w:strike/>
          <w:spacing w:val="1"/>
          <w:w w:val="99"/>
          <w:sz w:val="21"/>
        </w:rPr>
        <w:t>e</w:t>
      </w:r>
      <w:r>
        <w:rPr>
          <w:strike/>
          <w:w w:val="99"/>
          <w:sz w:val="21"/>
        </w:rPr>
        <w:t>s</w:t>
      </w:r>
      <w:r>
        <w:rPr>
          <w:strike/>
          <w:spacing w:val="2"/>
          <w:sz w:val="21"/>
        </w:rPr>
        <w:t xml:space="preserve"> </w:t>
      </w:r>
      <w:r>
        <w:rPr>
          <w:strike/>
          <w:spacing w:val="-1"/>
          <w:w w:val="99"/>
          <w:sz w:val="21"/>
        </w:rPr>
        <w:t>ap</w:t>
      </w:r>
      <w:r>
        <w:rPr>
          <w:strike/>
          <w:spacing w:val="1"/>
          <w:w w:val="99"/>
          <w:sz w:val="21"/>
        </w:rPr>
        <w:t>p</w:t>
      </w:r>
      <w:r>
        <w:rPr>
          <w:strike/>
          <w:spacing w:val="-1"/>
          <w:w w:val="99"/>
          <w:sz w:val="21"/>
        </w:rPr>
        <w:t>li</w:t>
      </w:r>
      <w:r>
        <w:rPr>
          <w:strike/>
          <w:spacing w:val="1"/>
          <w:w w:val="99"/>
          <w:sz w:val="21"/>
        </w:rPr>
        <w:t>c</w:t>
      </w:r>
      <w:r>
        <w:rPr>
          <w:strike/>
          <w:spacing w:val="-1"/>
          <w:w w:val="99"/>
          <w:sz w:val="21"/>
        </w:rPr>
        <w:t>a</w:t>
      </w:r>
      <w:r>
        <w:rPr>
          <w:strike/>
          <w:spacing w:val="1"/>
          <w:w w:val="99"/>
          <w:sz w:val="21"/>
        </w:rPr>
        <w:t>b</w:t>
      </w:r>
      <w:r>
        <w:rPr>
          <w:strike/>
          <w:spacing w:val="-1"/>
          <w:w w:val="99"/>
          <w:sz w:val="21"/>
        </w:rPr>
        <w:t>l</w:t>
      </w:r>
      <w:r>
        <w:rPr>
          <w:strike/>
          <w:w w:val="99"/>
          <w:sz w:val="21"/>
        </w:rPr>
        <w:t>e</w:t>
      </w:r>
      <w:r>
        <w:rPr>
          <w:strike/>
          <w:spacing w:val="1"/>
          <w:sz w:val="21"/>
        </w:rPr>
        <w:t xml:space="preserve"> </w:t>
      </w:r>
      <w:r>
        <w:rPr>
          <w:strike/>
          <w:spacing w:val="-2"/>
          <w:w w:val="99"/>
          <w:sz w:val="21"/>
        </w:rPr>
        <w:t>t</w:t>
      </w:r>
      <w:r>
        <w:rPr>
          <w:strike/>
          <w:spacing w:val="1"/>
          <w:w w:val="99"/>
          <w:sz w:val="21"/>
        </w:rPr>
        <w:t>he</w:t>
      </w:r>
      <w:r>
        <w:rPr>
          <w:strike/>
          <w:spacing w:val="-1"/>
          <w:w w:val="99"/>
          <w:sz w:val="21"/>
        </w:rPr>
        <w:t>r</w:t>
      </w:r>
      <w:r>
        <w:rPr>
          <w:strike/>
          <w:spacing w:val="1"/>
          <w:w w:val="99"/>
          <w:sz w:val="21"/>
        </w:rPr>
        <w:t>e</w:t>
      </w:r>
      <w:r>
        <w:rPr>
          <w:strike/>
          <w:w w:val="99"/>
          <w:sz w:val="21"/>
        </w:rPr>
        <w:t>.</w:t>
      </w:r>
      <w:r>
        <w:rPr>
          <w:strike/>
          <w:sz w:val="21"/>
        </w:rPr>
        <w:tab/>
      </w:r>
      <w:r>
        <w:rPr>
          <w:rFonts w:ascii="Times New Roman"/>
          <w:strike w:val="0"/>
          <w:w w:val="99"/>
          <w:sz w:val="21"/>
        </w:rPr>
        <w:t xml:space="preserve"> </w:t>
      </w:r>
      <w:r>
        <w:rPr>
          <w:rFonts w:ascii="Times New Roman"/>
          <w:strike w:val="0"/>
          <w:sz w:val="21"/>
        </w:rPr>
        <w:tab/>
      </w:r>
      <w:r>
        <w:rPr>
          <w:rFonts w:hint="eastAsia" w:ascii="Times New Roman" w:eastAsia="宋体"/>
          <w:strike w:val="0"/>
          <w:sz w:val="21"/>
          <w:lang w:val="en-US" w:eastAsia="zh-CN"/>
        </w:rPr>
        <w:t xml:space="preserve">                                                    </w:t>
      </w:r>
      <w:r>
        <w:rPr>
          <w:strike w:val="0"/>
          <w:w w:val="99"/>
          <w:sz w:val="21"/>
        </w:rPr>
        <w:t>280</w:t>
      </w:r>
    </w:p>
    <w:p>
      <w:pPr>
        <w:spacing w:after="0" w:line="386" w:lineRule="exact"/>
        <w:jc w:val="right"/>
        <w:rPr>
          <w:sz w:val="21"/>
        </w:rPr>
        <w:sectPr>
          <w:type w:val="continuous"/>
          <w:pgSz w:w="12240" w:h="15840"/>
          <w:pgMar w:top="980" w:right="900" w:bottom="1220" w:left="980" w:header="720" w:footer="720" w:gutter="0"/>
          <w:cols w:space="720" w:num="1"/>
        </w:sectPr>
      </w:pPr>
    </w:p>
    <w:p>
      <w:pPr>
        <w:pStyle w:val="3"/>
        <w:spacing w:line="352" w:lineRule="exact"/>
        <w:ind w:left="664"/>
      </w:pPr>
      <w:r>
        <w:rPr>
          <w:strike/>
        </w:rPr>
        <w:t>The laws of</w:t>
      </w:r>
      <w:r>
        <w:rPr>
          <w:strike w:val="0"/>
        </w:rPr>
        <w:t xml:space="preserve"> shall govern this Agreement.</w:t>
      </w:r>
    </w:p>
    <w:p>
      <w:pPr>
        <w:pStyle w:val="3"/>
        <w:spacing w:line="264" w:lineRule="exact"/>
        <w:rPr>
          <w:rFonts w:hint="eastAsia" w:ascii="宋体" w:eastAsia="宋体"/>
        </w:rPr>
      </w:pPr>
      <w:r>
        <w:rPr>
          <w:rFonts w:hint="eastAsia" w:ascii="宋体" w:eastAsia="宋体"/>
        </w:rPr>
        <w:t>任何因合约衍生之纠纷应依程序在</w:t>
      </w:r>
      <w:r>
        <w:rPr>
          <w:rFonts w:hint="eastAsia" w:ascii="宋体" w:eastAsia="宋体"/>
          <w:lang w:val="en-US" w:eastAsia="zh-CN"/>
        </w:rPr>
        <w:t>XXXXX</w:t>
      </w:r>
      <w:r>
        <w:rPr>
          <w:rFonts w:hint="eastAsia" w:ascii="宋体" w:eastAsia="宋体"/>
        </w:rPr>
        <w:t>仲裁。并归中国的法律辖。</w:t>
      </w:r>
    </w:p>
    <w:p>
      <w:pPr>
        <w:pStyle w:val="3"/>
        <w:spacing w:line="264" w:lineRule="exact"/>
        <w:rPr>
          <w:rFonts w:hint="eastAsia" w:ascii="宋体" w:eastAsia="宋体"/>
        </w:rPr>
      </w:pPr>
    </w:p>
    <w:p>
      <w:pPr>
        <w:spacing w:before="0" w:line="358" w:lineRule="exact"/>
        <w:ind w:left="152" w:right="0" w:firstLine="0"/>
        <w:jc w:val="left"/>
        <w:rPr>
          <w:sz w:val="21"/>
        </w:rPr>
      </w:pPr>
      <w:r>
        <w:br w:type="column"/>
      </w:r>
      <w:r>
        <w:rPr>
          <w:sz w:val="21"/>
        </w:rPr>
        <w:t>281</w:t>
      </w:r>
    </w:p>
    <w:p>
      <w:pPr>
        <w:spacing w:after="0" w:line="358" w:lineRule="exact"/>
        <w:jc w:val="left"/>
        <w:rPr>
          <w:sz w:val="21"/>
        </w:rPr>
        <w:sectPr>
          <w:type w:val="continuous"/>
          <w:pgSz w:w="12240" w:h="15840"/>
          <w:pgMar w:top="980" w:right="900" w:bottom="1220" w:left="980" w:header="720" w:footer="720" w:gutter="0"/>
          <w:cols w:equalWidth="0" w:num="2">
            <w:col w:w="6491" w:space="3277"/>
            <w:col w:w="592"/>
          </w:cols>
        </w:sectPr>
      </w:pPr>
    </w:p>
    <w:p>
      <w:pPr>
        <w:keepNext w:val="0"/>
        <w:keepLines w:val="0"/>
        <w:widowControl/>
        <w:suppressLineNumbers w:val="0"/>
        <w:jc w:val="left"/>
      </w:pPr>
      <w:r>
        <w:rPr>
          <w:rFonts w:ascii="Yu Gothic UI" w:hAnsi="Yu Gothic UI" w:eastAsia="Yu Gothic UI" w:cs="Yu Gothic UI"/>
          <w:i/>
          <w:iCs/>
          <w:color w:val="000000"/>
          <w:kern w:val="0"/>
          <w:sz w:val="21"/>
          <w:szCs w:val="21"/>
          <w:lang w:val="en-US" w:eastAsia="zh-CN" w:bidi="ar"/>
        </w:rPr>
        <w:t xml:space="preserve">16 a), 16 b) and 16 c) are altematives; delete whichever is not applicable. In the absence of </w:t>
      </w:r>
      <w:r>
        <w:rPr>
          <w:rFonts w:hint="eastAsia" w:cs="Yu Gothic UI"/>
          <w:i/>
          <w:iCs/>
          <w:color w:val="000000"/>
          <w:kern w:val="0"/>
          <w:sz w:val="21"/>
          <w:szCs w:val="21"/>
          <w:lang w:val="en-US" w:eastAsia="zh-CN" w:bidi="ar"/>
        </w:rPr>
        <w:t xml:space="preserve">                          </w:t>
      </w:r>
      <w:r>
        <w:rPr>
          <w:rFonts w:hint="eastAsia" w:ascii="Yu Gothic UI" w:hAnsi="Yu Gothic UI" w:eastAsia="Yu Gothic UI" w:cs="Yu Gothic UI"/>
          <w:color w:val="000000"/>
          <w:kern w:val="0"/>
          <w:sz w:val="20"/>
          <w:szCs w:val="20"/>
          <w:lang w:val="en-US" w:eastAsia="zh-CN" w:bidi="ar"/>
        </w:rPr>
        <w:t xml:space="preserve">282 </w:t>
      </w:r>
    </w:p>
    <w:p>
      <w:pPr>
        <w:keepNext w:val="0"/>
        <w:keepLines w:val="0"/>
        <w:widowControl/>
        <w:suppressLineNumbers w:val="0"/>
        <w:ind w:firstLine="1680" w:firstLineChars="800"/>
        <w:jc w:val="left"/>
        <w:rPr>
          <w:sz w:val="21"/>
        </w:rPr>
      </w:pPr>
      <w:r>
        <w:rPr>
          <w:rFonts w:hint="eastAsia" w:ascii="Yu Gothic UI" w:hAnsi="Yu Gothic UI" w:eastAsia="Yu Gothic UI" w:cs="Yu Gothic UI"/>
          <w:i/>
          <w:iCs/>
          <w:color w:val="000000"/>
          <w:kern w:val="0"/>
          <w:sz w:val="21"/>
          <w:szCs w:val="21"/>
          <w:lang w:val="en-US" w:eastAsia="zh-CN" w:bidi="ar"/>
        </w:rPr>
        <w:t>deletions, altemative 16 a) to apply</w:t>
      </w:r>
      <w:r>
        <w:rPr>
          <w:rFonts w:hint="eastAsia" w:ascii="Yu Gothic UI" w:hAnsi="Yu Gothic UI" w:eastAsia="Yu Gothic UI" w:cs="Yu Gothic UI"/>
          <w:color w:val="000000"/>
          <w:kern w:val="0"/>
          <w:sz w:val="20"/>
          <w:szCs w:val="20"/>
          <w:lang w:val="en-US" w:eastAsia="zh-CN" w:bidi="ar"/>
        </w:rPr>
        <w:t>.</w:t>
      </w:r>
      <w:r>
        <w:rPr>
          <w:rFonts w:hint="eastAsia" w:cs="Yu Gothic UI"/>
          <w:color w:val="000000"/>
          <w:kern w:val="0"/>
          <w:sz w:val="20"/>
          <w:szCs w:val="20"/>
          <w:lang w:val="en-US" w:eastAsia="zh-CN" w:bidi="ar"/>
        </w:rPr>
        <w:t xml:space="preserve">                                                                                          </w:t>
      </w:r>
      <w:r>
        <w:rPr>
          <w:strike w:val="0"/>
          <w:w w:val="99"/>
          <w:sz w:val="21"/>
        </w:rPr>
        <w:t>283</w:t>
      </w:r>
    </w:p>
    <w:p>
      <w:pPr>
        <w:pStyle w:val="3"/>
        <w:spacing w:before="7"/>
        <w:ind w:left="0"/>
        <w:rPr>
          <w:sz w:val="18"/>
        </w:rPr>
      </w:pPr>
    </w:p>
    <w:p>
      <w:pPr>
        <w:pStyle w:val="2"/>
      </w:pPr>
      <w:r>
        <w:t>CLAUSE 17</w:t>
      </w:r>
    </w:p>
    <w:p>
      <w:pPr>
        <w:pStyle w:val="3"/>
        <w:spacing w:before="13"/>
        <w:ind w:left="0"/>
        <w:rPr>
          <w:b/>
          <w:sz w:val="18"/>
        </w:rPr>
      </w:pPr>
    </w:p>
    <w:p>
      <w:pPr>
        <w:pStyle w:val="3"/>
        <w:spacing w:line="379" w:lineRule="exact"/>
      </w:pPr>
      <w:r>
        <w:t>The negotiation and subsequent fixture shall be kept strictly private and confidential</w:t>
      </w:r>
    </w:p>
    <w:p>
      <w:pPr>
        <w:pStyle w:val="3"/>
        <w:spacing w:line="264" w:lineRule="exact"/>
        <w:rPr>
          <w:rFonts w:hint="eastAsia" w:ascii="宋体" w:eastAsia="宋体"/>
        </w:rPr>
      </w:pPr>
      <w:r>
        <w:rPr>
          <w:rFonts w:hint="eastAsia" w:ascii="宋体" w:eastAsia="宋体"/>
        </w:rPr>
        <w:t>所有合同谈判内容双方保密。</w:t>
      </w:r>
    </w:p>
    <w:p>
      <w:pPr>
        <w:spacing w:after="0" w:line="264" w:lineRule="exact"/>
        <w:rPr>
          <w:rFonts w:hint="eastAsia" w:ascii="宋体" w:eastAsia="宋体"/>
        </w:rPr>
        <w:sectPr>
          <w:type w:val="continuous"/>
          <w:pgSz w:w="12240" w:h="15840"/>
          <w:pgMar w:top="980" w:right="900" w:bottom="1220" w:left="980" w:header="720" w:footer="720" w:gutter="0"/>
          <w:cols w:space="720" w:num="1"/>
        </w:sectPr>
      </w:pPr>
    </w:p>
    <w:p>
      <w:pPr>
        <w:pStyle w:val="3"/>
        <w:spacing w:line="20" w:lineRule="exact"/>
        <w:ind w:left="146"/>
        <w:rPr>
          <w:rFonts w:ascii="宋体"/>
          <w:sz w:val="2"/>
        </w:rPr>
      </w:pPr>
      <w:r>
        <w:rPr>
          <w:rFonts w:ascii="宋体"/>
          <w:sz w:val="2"/>
        </w:rPr>
        <mc:AlternateContent>
          <mc:Choice Requires="wpg">
            <w:drawing>
              <wp:inline distT="0" distB="0" distL="114300" distR="114300">
                <wp:extent cx="6332220" cy="9525"/>
                <wp:effectExtent l="0" t="0" r="0" b="0"/>
                <wp:docPr id="9" name="组合 20"/>
                <wp:cNvGraphicFramePr/>
                <a:graphic xmlns:a="http://schemas.openxmlformats.org/drawingml/2006/main">
                  <a:graphicData uri="http://schemas.microsoft.com/office/word/2010/wordprocessingGroup">
                    <wpg:wgp>
                      <wpg:cNvGrpSpPr/>
                      <wpg:grpSpPr>
                        <a:xfrm>
                          <a:off x="0" y="0"/>
                          <a:ext cx="6332220" cy="9525"/>
                          <a:chOff x="0" y="0"/>
                          <a:chExt cx="9972" cy="15"/>
                        </a:xfrm>
                      </wpg:grpSpPr>
                      <wps:wsp>
                        <wps:cNvPr id="8" name="直线 21"/>
                        <wps:cNvCnPr/>
                        <wps:spPr>
                          <a:xfrm>
                            <a:off x="0" y="7"/>
                            <a:ext cx="9972"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20" o:spid="_x0000_s1026" o:spt="203" style="height:0.75pt;width:498.6pt;" coordsize="9972,15" o:gfxdata="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WtALvUAAAAAwEAAA8AAAAAAAAA&#10;AQAgAAAAIgAAAGRycy9kb3ducmV2LnhtbFBLAQIUABQAAAAIAIdO4kBZ4bf8TgIAAAAFAAAOAAAA&#10;AAAAAAEAIAAAACMBAABkcnMvZTJvRG9jLnhtbFBLBQYAAAAABgAGAFkBAADjBQAAAAA=&#10;">
                <o:lock v:ext="edit" aspectratio="f"/>
                <v:line id="直线 21" o:spid="_x0000_s1026" o:spt="20" style="position:absolute;left:0;top:7;height:0;width:9972;" filled="f" stroked="t" coordsize="21600,21600" o:gfxdata="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ofj0rgAAADaAAAA&#10;DwAAAAAAAAABACAAAAAiAAAAZHJzL2Rvd25yZXYueG1sUEsBAhQAFAAAAAgAh07iQDMvBZ47AAAA&#10;OQAAABAAAAAAAAAAAQAgAAAABwEAAGRycy9zaGFwZXhtbC54bWxQSwUGAAAAAAYABgBbAQAAsQMA&#10;AAAA&#10;">
                  <v:fill on="f" focussize="0,0"/>
                  <v:stroke weight="0.72pt" color="#000000" joinstyle="round"/>
                  <v:imagedata o:title=""/>
                  <o:lock v:ext="edit" aspectratio="f"/>
                </v:line>
                <w10:wrap type="none"/>
                <w10:anchorlock/>
              </v:group>
            </w:pict>
          </mc:Fallback>
        </mc:AlternateContent>
      </w:r>
    </w:p>
    <w:p>
      <w:pPr>
        <w:pStyle w:val="3"/>
        <w:spacing w:before="4"/>
        <w:ind w:left="0"/>
        <w:rPr>
          <w:rFonts w:ascii="宋体"/>
          <w:sz w:val="28"/>
        </w:rPr>
      </w:pPr>
    </w:p>
    <w:p>
      <w:pPr>
        <w:pStyle w:val="2"/>
        <w:spacing w:before="4"/>
      </w:pPr>
      <w:r>
        <w:t>CLAUSE 18</w:t>
      </w:r>
    </w:p>
    <w:p>
      <w:pPr>
        <w:pStyle w:val="3"/>
        <w:ind w:left="0"/>
        <w:rPr>
          <w:b/>
          <w:sz w:val="22"/>
        </w:rPr>
      </w:pPr>
    </w:p>
    <w:p>
      <w:pPr>
        <w:pStyle w:val="3"/>
        <w:ind w:left="0"/>
        <w:rPr>
          <w:b/>
          <w:sz w:val="22"/>
        </w:rPr>
      </w:pPr>
    </w:p>
    <w:p>
      <w:pPr>
        <w:pStyle w:val="3"/>
        <w:ind w:left="0"/>
        <w:rPr>
          <w:b/>
          <w:sz w:val="22"/>
        </w:rPr>
      </w:pPr>
    </w:p>
    <w:p>
      <w:pPr>
        <w:pStyle w:val="3"/>
        <w:spacing w:before="18"/>
        <w:ind w:left="0"/>
        <w:rPr>
          <w:b/>
          <w:sz w:val="31"/>
        </w:rPr>
      </w:pPr>
    </w:p>
    <w:p>
      <w:pPr>
        <w:pStyle w:val="3"/>
        <w:tabs>
          <w:tab w:val="left" w:pos="6289"/>
        </w:tabs>
      </w:pPr>
      <w:r>
        <w:t>THE</w:t>
      </w:r>
      <w:r>
        <w:rPr>
          <w:spacing w:val="-3"/>
        </w:rPr>
        <w:t xml:space="preserve"> </w:t>
      </w:r>
      <w:r>
        <w:t>SELLERS</w:t>
      </w:r>
      <w:r>
        <w:tab/>
      </w:r>
      <w:r>
        <w:t>THE</w:t>
      </w:r>
      <w:r>
        <w:rPr>
          <w:spacing w:val="-1"/>
        </w:rPr>
        <w:t xml:space="preserve"> </w:t>
      </w:r>
      <w:r>
        <w:t>BUYERS</w:t>
      </w:r>
    </w:p>
    <w:p>
      <w:pPr>
        <w:pStyle w:val="3"/>
        <w:spacing w:before="10"/>
        <w:ind w:left="0"/>
        <w:rPr>
          <w:sz w:val="38"/>
        </w:rPr>
      </w:pPr>
    </w:p>
    <w:p>
      <w:pPr>
        <w:tabs>
          <w:tab w:val="left" w:pos="5523"/>
        </w:tabs>
        <w:spacing w:before="0" w:line="356" w:lineRule="exact"/>
        <w:ind w:left="152" w:right="0" w:firstLine="0"/>
        <w:jc w:val="left"/>
        <w:rPr>
          <w:rFonts w:ascii="Times New Roman" w:eastAsia="Times New Roman"/>
          <w:b/>
          <w:sz w:val="20"/>
        </w:rPr>
      </w:pPr>
      <w:r>
        <w:rPr>
          <w:b/>
          <w:sz w:val="20"/>
        </w:rPr>
        <w:tab/>
      </w:r>
    </w:p>
    <w:p>
      <w:pPr>
        <w:pStyle w:val="3"/>
        <w:ind w:left="0"/>
        <w:rPr>
          <w:b/>
          <w:sz w:val="22"/>
        </w:rPr>
      </w:pPr>
    </w:p>
    <w:p>
      <w:pPr>
        <w:pStyle w:val="3"/>
        <w:ind w:left="0"/>
        <w:rPr>
          <w:b/>
          <w:sz w:val="22"/>
        </w:rPr>
      </w:pPr>
    </w:p>
    <w:p>
      <w:pPr>
        <w:pStyle w:val="3"/>
        <w:ind w:left="0"/>
        <w:rPr>
          <w:b/>
          <w:sz w:val="22"/>
        </w:rPr>
      </w:pPr>
    </w:p>
    <w:p>
      <w:pPr>
        <w:pStyle w:val="3"/>
        <w:ind w:left="0"/>
        <w:rPr>
          <w:b/>
          <w:sz w:val="22"/>
        </w:rPr>
      </w:pPr>
    </w:p>
    <w:p>
      <w:pPr>
        <w:pStyle w:val="3"/>
        <w:spacing w:before="13"/>
        <w:ind w:left="0"/>
        <w:rPr>
          <w:b/>
          <w:sz w:val="29"/>
        </w:rPr>
      </w:pPr>
    </w:p>
    <w:p>
      <w:pPr>
        <w:pStyle w:val="3"/>
        <w:tabs>
          <w:tab w:val="left" w:pos="6762"/>
        </w:tabs>
        <w:ind w:left="889"/>
      </w:pPr>
      <w:r>
        <w:t>Title:</w:t>
      </w:r>
      <w:r>
        <w:rPr>
          <w:spacing w:val="-3"/>
        </w:rPr>
        <w:t xml:space="preserve"> </w:t>
      </w:r>
      <w:r>
        <w:t>President</w:t>
      </w:r>
      <w:r>
        <w:tab/>
      </w:r>
      <w:r>
        <w:t>Title:</w:t>
      </w:r>
      <w:r>
        <w:rPr>
          <w:spacing w:val="2"/>
        </w:rPr>
        <w:t xml:space="preserve"> </w:t>
      </w:r>
      <w:r>
        <w:t>President</w:t>
      </w:r>
    </w:p>
    <w:sectPr>
      <w:pgSz w:w="12240" w:h="15840"/>
      <w:pgMar w:top="980" w:right="900" w:bottom="1220" w:left="980" w:header="724" w:footer="103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Yu Gothic UI">
    <w:panose1 w:val="020B0500000000000000"/>
    <w:charset w:val="80"/>
    <w:family w:val="swiss"/>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1312" behindDoc="1" locked="0" layoutInCell="1" allowOverlap="1">
              <wp:simplePos x="0" y="0"/>
              <wp:positionH relativeFrom="page">
                <wp:posOffset>6283960</wp:posOffset>
              </wp:positionH>
              <wp:positionV relativeFrom="page">
                <wp:posOffset>9262745</wp:posOffset>
              </wp:positionV>
              <wp:extent cx="779145" cy="175260"/>
              <wp:effectExtent l="0" t="0" r="0" b="0"/>
              <wp:wrapNone/>
              <wp:docPr id="24" name="文本框 2"/>
              <wp:cNvGraphicFramePr/>
              <a:graphic xmlns:a="http://schemas.openxmlformats.org/drawingml/2006/main">
                <a:graphicData uri="http://schemas.microsoft.com/office/word/2010/wordprocessingShape">
                  <wps:wsp>
                    <wps:cNvSpPr txBox="1"/>
                    <wps:spPr>
                      <a:xfrm>
                        <a:off x="0" y="0"/>
                        <a:ext cx="779145" cy="175260"/>
                      </a:xfrm>
                      <a:prstGeom prst="rect">
                        <a:avLst/>
                      </a:prstGeom>
                      <a:noFill/>
                      <a:ln>
                        <a:noFill/>
                      </a:ln>
                    </wps:spPr>
                    <wps:txbx>
                      <w:txbxContent>
                        <w:p>
                          <w:pPr>
                            <w:spacing w:before="14"/>
                            <w:ind w:left="20" w:right="0" w:firstLine="0"/>
                            <w:jc w:val="left"/>
                            <w:rPr>
                              <w:rFonts w:ascii="Arial"/>
                              <w:i/>
                              <w:sz w:val="21"/>
                            </w:rPr>
                          </w:pPr>
                          <w:r>
                            <w:rPr>
                              <w:rFonts w:ascii="Arial"/>
                              <w:i/>
                              <w:sz w:val="21"/>
                            </w:rPr>
                            <w:t xml:space="preserve">Page </w:t>
                          </w:r>
                          <w:r>
                            <w:fldChar w:fldCharType="begin"/>
                          </w:r>
                          <w:r>
                            <w:rPr>
                              <w:rFonts w:ascii="Arial"/>
                              <w:i/>
                              <w:sz w:val="21"/>
                            </w:rPr>
                            <w:instrText xml:space="preserve"> PAGE </w:instrText>
                          </w:r>
                          <w:r>
                            <w:fldChar w:fldCharType="separate"/>
                          </w:r>
                          <w:r>
                            <w:t>1</w:t>
                          </w:r>
                          <w:r>
                            <w:fldChar w:fldCharType="end"/>
                          </w:r>
                          <w:r>
                            <w:rPr>
                              <w:rFonts w:ascii="Arial"/>
                              <w:i/>
                              <w:sz w:val="21"/>
                            </w:rPr>
                            <w:t xml:space="preserve"> of 14</w:t>
                          </w:r>
                        </w:p>
                      </w:txbxContent>
                    </wps:txbx>
                    <wps:bodyPr lIns="0" tIns="0" rIns="0" bIns="0" upright="1"/>
                  </wps:wsp>
                </a:graphicData>
              </a:graphic>
            </wp:anchor>
          </w:drawing>
        </mc:Choice>
        <mc:Fallback>
          <w:pict>
            <v:shape id="文本框 2" o:spid="_x0000_s1026" o:spt="202" type="#_x0000_t202" style="position:absolute;left:0pt;margin-left:494.8pt;margin-top:729.35pt;height:13.8pt;width:61.35pt;mso-position-horizontal-relative:page;mso-position-vertical-relative:page;z-index:-251655168;mso-width-relative:page;mso-height-relative:page;" filled="f" stroked="f" coordsize="21600,21600" o:gfxdata="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nxQFzbAAAADgEAAA8AAAAAAAAAAQAgAAAAIgAAAGRycy9kb3ducmV2Lnht&#10;bFBLAQIUABQAAAAIAIdO4kB0hu9bvQEAAHIDAAAOAAAAAAAAAAEAIAAAACoBAABkcnMvZTJvRG9j&#10;LnhtbFBLBQYAAAAABgAGAFkBAABZBQAAAAA=&#10;">
              <v:fill on="f" focussize="0,0"/>
              <v:stroke on="f"/>
              <v:imagedata o:title=""/>
              <o:lock v:ext="edit" aspectratio="f"/>
              <v:textbox inset="0mm,0mm,0mm,0mm">
                <w:txbxContent>
                  <w:p>
                    <w:pPr>
                      <w:spacing w:before="14"/>
                      <w:ind w:left="20" w:right="0" w:firstLine="0"/>
                      <w:jc w:val="left"/>
                      <w:rPr>
                        <w:rFonts w:ascii="Arial"/>
                        <w:i/>
                        <w:sz w:val="21"/>
                      </w:rPr>
                    </w:pPr>
                    <w:r>
                      <w:rPr>
                        <w:rFonts w:ascii="Arial"/>
                        <w:i/>
                        <w:sz w:val="21"/>
                      </w:rPr>
                      <w:t xml:space="preserve">Page </w:t>
                    </w:r>
                    <w:r>
                      <w:fldChar w:fldCharType="begin"/>
                    </w:r>
                    <w:r>
                      <w:rPr>
                        <w:rFonts w:ascii="Arial"/>
                        <w:i/>
                        <w:sz w:val="21"/>
                      </w:rPr>
                      <w:instrText xml:space="preserve"> PAGE </w:instrText>
                    </w:r>
                    <w:r>
                      <w:fldChar w:fldCharType="separate"/>
                    </w:r>
                    <w:r>
                      <w:t>1</w:t>
                    </w:r>
                    <w:r>
                      <w:fldChar w:fldCharType="end"/>
                    </w:r>
                    <w:r>
                      <w:rPr>
                        <w:rFonts w:ascii="Arial"/>
                        <w:i/>
                        <w:sz w:val="21"/>
                      </w:rPr>
                      <w:t xml:space="preserve"> of 14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2336" behindDoc="1" locked="0" layoutInCell="1" allowOverlap="1">
              <wp:simplePos x="0" y="0"/>
              <wp:positionH relativeFrom="page">
                <wp:posOffset>6209665</wp:posOffset>
              </wp:positionH>
              <wp:positionV relativeFrom="page">
                <wp:posOffset>9262745</wp:posOffset>
              </wp:positionV>
              <wp:extent cx="854075" cy="175260"/>
              <wp:effectExtent l="0" t="0" r="0" b="0"/>
              <wp:wrapNone/>
              <wp:docPr id="25" name="文本框 3"/>
              <wp:cNvGraphicFramePr/>
              <a:graphic xmlns:a="http://schemas.openxmlformats.org/drawingml/2006/main">
                <a:graphicData uri="http://schemas.microsoft.com/office/word/2010/wordprocessingShape">
                  <wps:wsp>
                    <wps:cNvSpPr txBox="1"/>
                    <wps:spPr>
                      <a:xfrm>
                        <a:off x="0" y="0"/>
                        <a:ext cx="854075" cy="175260"/>
                      </a:xfrm>
                      <a:prstGeom prst="rect">
                        <a:avLst/>
                      </a:prstGeom>
                      <a:noFill/>
                      <a:ln>
                        <a:noFill/>
                      </a:ln>
                    </wps:spPr>
                    <wps:txbx>
                      <w:txbxContent>
                        <w:p>
                          <w:pPr>
                            <w:spacing w:before="14"/>
                            <w:ind w:left="20" w:right="0" w:firstLine="0"/>
                            <w:jc w:val="left"/>
                            <w:rPr>
                              <w:rFonts w:ascii="Arial"/>
                              <w:i/>
                              <w:sz w:val="21"/>
                            </w:rPr>
                          </w:pPr>
                          <w:r>
                            <w:rPr>
                              <w:rFonts w:ascii="Arial"/>
                              <w:i/>
                              <w:sz w:val="21"/>
                            </w:rPr>
                            <w:t xml:space="preserve">Page </w:t>
                          </w:r>
                          <w:r>
                            <w:fldChar w:fldCharType="begin"/>
                          </w:r>
                          <w:r>
                            <w:rPr>
                              <w:rFonts w:ascii="Arial"/>
                              <w:i/>
                              <w:sz w:val="21"/>
                            </w:rPr>
                            <w:instrText xml:space="preserve"> PAGE </w:instrText>
                          </w:r>
                          <w:r>
                            <w:fldChar w:fldCharType="separate"/>
                          </w:r>
                          <w:r>
                            <w:t>10</w:t>
                          </w:r>
                          <w:r>
                            <w:fldChar w:fldCharType="end"/>
                          </w:r>
                          <w:r>
                            <w:rPr>
                              <w:rFonts w:ascii="Arial"/>
                              <w:i/>
                              <w:sz w:val="21"/>
                            </w:rPr>
                            <w:t xml:space="preserve"> of 14</w:t>
                          </w:r>
                        </w:p>
                      </w:txbxContent>
                    </wps:txbx>
                    <wps:bodyPr lIns="0" tIns="0" rIns="0" bIns="0" upright="1"/>
                  </wps:wsp>
                </a:graphicData>
              </a:graphic>
            </wp:anchor>
          </w:drawing>
        </mc:Choice>
        <mc:Fallback>
          <w:pict>
            <v:shape id="文本框 3" o:spid="_x0000_s1026" o:spt="202" type="#_x0000_t202" style="position:absolute;left:0pt;margin-left:488.95pt;margin-top:729.35pt;height:13.8pt;width:67.25pt;mso-position-horizontal-relative:page;mso-position-vertical-relative:page;z-index:-251654144;mso-width-relative:page;mso-height-relative:page;" filled="f" stroked="f" coordsize="21600,21600" o:gfxdata="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IUovdsAAAAOAQAADwAAAAAAAAABACAAAAAiAAAAZHJzL2Rvd25yZXYueG1s&#10;UEsBAhQAFAAAAAgAh07iQBwI7A28AQAAcgMAAA4AAAAAAAAAAQAgAAAAKgEAAGRycy9lMm9Eb2Mu&#10;eG1sUEsFBgAAAAAGAAYAWQEAAFgFAAAAAA==&#10;">
              <v:fill on="f" focussize="0,0"/>
              <v:stroke on="f"/>
              <v:imagedata o:title=""/>
              <o:lock v:ext="edit" aspectratio="f"/>
              <v:textbox inset="0mm,0mm,0mm,0mm">
                <w:txbxContent>
                  <w:p>
                    <w:pPr>
                      <w:spacing w:before="14"/>
                      <w:ind w:left="20" w:right="0" w:firstLine="0"/>
                      <w:jc w:val="left"/>
                      <w:rPr>
                        <w:rFonts w:ascii="Arial"/>
                        <w:i/>
                        <w:sz w:val="21"/>
                      </w:rPr>
                    </w:pPr>
                    <w:r>
                      <w:rPr>
                        <w:rFonts w:ascii="Arial"/>
                        <w:i/>
                        <w:sz w:val="21"/>
                      </w:rPr>
                      <w:t xml:space="preserve">Page </w:t>
                    </w:r>
                    <w:r>
                      <w:fldChar w:fldCharType="begin"/>
                    </w:r>
                    <w:r>
                      <w:rPr>
                        <w:rFonts w:ascii="Arial"/>
                        <w:i/>
                        <w:sz w:val="21"/>
                      </w:rPr>
                      <w:instrText xml:space="preserve"> PAGE </w:instrText>
                    </w:r>
                    <w:r>
                      <w:fldChar w:fldCharType="separate"/>
                    </w:r>
                    <w:r>
                      <w:t>10</w:t>
                    </w:r>
                    <w:r>
                      <w:fldChar w:fldCharType="end"/>
                    </w:r>
                    <w:r>
                      <w:rPr>
                        <w:rFonts w:ascii="Arial"/>
                        <w:i/>
                        <w:sz w:val="21"/>
                      </w:rPr>
                      <w:t xml:space="preserve"> of 14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1925320</wp:posOffset>
              </wp:positionH>
              <wp:positionV relativeFrom="page">
                <wp:posOffset>446405</wp:posOffset>
              </wp:positionV>
              <wp:extent cx="3921125" cy="198120"/>
              <wp:effectExtent l="0" t="0" r="0" b="0"/>
              <wp:wrapNone/>
              <wp:docPr id="23" name="文本框 1"/>
              <wp:cNvGraphicFramePr/>
              <a:graphic xmlns:a="http://schemas.openxmlformats.org/drawingml/2006/main">
                <a:graphicData uri="http://schemas.microsoft.com/office/word/2010/wordprocessingShape">
                  <wps:wsp>
                    <wps:cNvSpPr txBox="1"/>
                    <wps:spPr>
                      <a:xfrm>
                        <a:off x="0" y="0"/>
                        <a:ext cx="3921125" cy="198120"/>
                      </a:xfrm>
                      <a:prstGeom prst="rect">
                        <a:avLst/>
                      </a:prstGeom>
                      <a:noFill/>
                      <a:ln>
                        <a:noFill/>
                      </a:ln>
                    </wps:spPr>
                    <wps:txbx>
                      <w:txbxContent>
                        <w:p>
                          <w:pPr>
                            <w:spacing w:before="15"/>
                            <w:ind w:left="20" w:right="0" w:firstLine="0"/>
                            <w:jc w:val="left"/>
                            <w:rPr>
                              <w:rFonts w:hint="default" w:ascii="Arial" w:eastAsia="宋体"/>
                              <w:i/>
                              <w:sz w:val="24"/>
                              <w:lang w:val="en-US" w:eastAsia="zh-CN"/>
                            </w:rPr>
                          </w:pPr>
                          <w:r>
                            <w:rPr>
                              <w:rFonts w:ascii="Arial"/>
                              <w:i/>
                              <w:sz w:val="24"/>
                            </w:rPr>
                            <w:t xml:space="preserve">Dated 23 </w:t>
                          </w:r>
                          <w:r>
                            <w:rPr>
                              <w:rFonts w:ascii="Arial"/>
                              <w:position w:val="8"/>
                              <w:sz w:val="15"/>
                            </w:rPr>
                            <w:t xml:space="preserve">th </w:t>
                          </w:r>
                          <w:r>
                            <w:rPr>
                              <w:rFonts w:ascii="Arial"/>
                              <w:sz w:val="24"/>
                            </w:rPr>
                            <w:t xml:space="preserve">MAY 2022 </w:t>
                          </w:r>
                          <w:r>
                            <w:rPr>
                              <w:rFonts w:ascii="Arial"/>
                              <w:i/>
                              <w:sz w:val="24"/>
                            </w:rPr>
                            <w:t xml:space="preserve">for deck cargo vessel </w:t>
                          </w:r>
                          <w:r>
                            <w:rPr>
                              <w:rFonts w:hint="eastAsia" w:ascii="Arial" w:eastAsia="宋体"/>
                              <w:i/>
                              <w:sz w:val="24"/>
                              <w:lang w:val="en-US" w:eastAsia="zh-CN"/>
                            </w:rPr>
                            <w:t>XXXXX</w:t>
                          </w:r>
                        </w:p>
                      </w:txbxContent>
                    </wps:txbx>
                    <wps:bodyPr lIns="0" tIns="0" rIns="0" bIns="0" upright="1"/>
                  </wps:wsp>
                </a:graphicData>
              </a:graphic>
            </wp:anchor>
          </w:drawing>
        </mc:Choice>
        <mc:Fallback>
          <w:pict>
            <v:shape id="文本框 1" o:spid="_x0000_s1026" o:spt="202" type="#_x0000_t202" style="position:absolute;left:0pt;margin-left:151.6pt;margin-top:35.15pt;height:15.6pt;width:308.75pt;mso-position-horizontal-relative:page;mso-position-vertical-relative:page;z-index:-251656192;mso-width-relative:page;mso-height-relative:page;" filled="f" stroked="f" coordsize="21600,21600" o:gfxdata="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3Dneu2QAAAAoBAAAPAAAAAAAAAAEAIAAAACIAAABkcnMvZG93bnJldi54bWxQ&#10;SwECFAAUAAAACACHTuJAykHEML0BAABzAwAADgAAAAAAAAABACAAAAAoAQAAZHJzL2Uyb0RvYy54&#10;bWxQSwUGAAAAAAYABgBZAQAAVwUAAAAA&#10;">
              <v:fill on="f" focussize="0,0"/>
              <v:stroke on="f"/>
              <v:imagedata o:title=""/>
              <o:lock v:ext="edit" aspectratio="f"/>
              <v:textbox inset="0mm,0mm,0mm,0mm">
                <w:txbxContent>
                  <w:p>
                    <w:pPr>
                      <w:spacing w:before="15"/>
                      <w:ind w:left="20" w:right="0" w:firstLine="0"/>
                      <w:jc w:val="left"/>
                      <w:rPr>
                        <w:rFonts w:hint="default" w:ascii="Arial" w:eastAsia="宋体"/>
                        <w:i/>
                        <w:sz w:val="24"/>
                        <w:lang w:val="en-US" w:eastAsia="zh-CN"/>
                      </w:rPr>
                    </w:pPr>
                    <w:r>
                      <w:rPr>
                        <w:rFonts w:ascii="Arial"/>
                        <w:i/>
                        <w:sz w:val="24"/>
                      </w:rPr>
                      <w:t xml:space="preserve">Dated 23 </w:t>
                    </w:r>
                    <w:r>
                      <w:rPr>
                        <w:rFonts w:ascii="Arial"/>
                        <w:position w:val="8"/>
                        <w:sz w:val="15"/>
                      </w:rPr>
                      <w:t xml:space="preserve">th </w:t>
                    </w:r>
                    <w:r>
                      <w:rPr>
                        <w:rFonts w:ascii="Arial"/>
                        <w:sz w:val="24"/>
                      </w:rPr>
                      <w:t xml:space="preserve">MAY 2022 </w:t>
                    </w:r>
                    <w:r>
                      <w:rPr>
                        <w:rFonts w:ascii="Arial"/>
                        <w:i/>
                        <w:sz w:val="24"/>
                      </w:rPr>
                      <w:t xml:space="preserve">for deck cargo vessel </w:t>
                    </w:r>
                    <w:r>
                      <w:rPr>
                        <w:rFonts w:hint="eastAsia" w:ascii="Arial" w:eastAsia="宋体"/>
                        <w:i/>
                        <w:sz w:val="24"/>
                        <w:lang w:val="en-US" w:eastAsia="zh-CN"/>
                      </w:rPr>
                      <w:t>XXXXX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lowerLetter"/>
      <w:lvlText w:val="%1)"/>
      <w:lvlJc w:val="left"/>
      <w:pPr>
        <w:ind w:left="678" w:hanging="526"/>
        <w:jc w:val="left"/>
      </w:pPr>
      <w:rPr>
        <w:rFonts w:hint="default" w:ascii="Yu Gothic UI" w:hAnsi="Yu Gothic UI" w:eastAsia="Yu Gothic UI" w:cs="Yu Gothic UI"/>
        <w:spacing w:val="-1"/>
        <w:w w:val="99"/>
        <w:sz w:val="21"/>
        <w:szCs w:val="21"/>
        <w:lang w:val="en-US" w:eastAsia="en-US" w:bidi="en-US"/>
      </w:rPr>
    </w:lvl>
    <w:lvl w:ilvl="1" w:tentative="0">
      <w:start w:val="0"/>
      <w:numFmt w:val="bullet"/>
      <w:lvlText w:val="•"/>
      <w:lvlJc w:val="left"/>
      <w:pPr>
        <w:ind w:left="1648" w:hanging="526"/>
      </w:pPr>
      <w:rPr>
        <w:rFonts w:hint="default"/>
        <w:lang w:val="en-US" w:eastAsia="en-US" w:bidi="en-US"/>
      </w:rPr>
    </w:lvl>
    <w:lvl w:ilvl="2" w:tentative="0">
      <w:start w:val="0"/>
      <w:numFmt w:val="bullet"/>
      <w:lvlText w:val="•"/>
      <w:lvlJc w:val="left"/>
      <w:pPr>
        <w:ind w:left="2616" w:hanging="526"/>
      </w:pPr>
      <w:rPr>
        <w:rFonts w:hint="default"/>
        <w:lang w:val="en-US" w:eastAsia="en-US" w:bidi="en-US"/>
      </w:rPr>
    </w:lvl>
    <w:lvl w:ilvl="3" w:tentative="0">
      <w:start w:val="0"/>
      <w:numFmt w:val="bullet"/>
      <w:lvlText w:val="•"/>
      <w:lvlJc w:val="left"/>
      <w:pPr>
        <w:ind w:left="3584" w:hanging="526"/>
      </w:pPr>
      <w:rPr>
        <w:rFonts w:hint="default"/>
        <w:lang w:val="en-US" w:eastAsia="en-US" w:bidi="en-US"/>
      </w:rPr>
    </w:lvl>
    <w:lvl w:ilvl="4" w:tentative="0">
      <w:start w:val="0"/>
      <w:numFmt w:val="bullet"/>
      <w:lvlText w:val="•"/>
      <w:lvlJc w:val="left"/>
      <w:pPr>
        <w:ind w:left="4552" w:hanging="526"/>
      </w:pPr>
      <w:rPr>
        <w:rFonts w:hint="default"/>
        <w:lang w:val="en-US" w:eastAsia="en-US" w:bidi="en-US"/>
      </w:rPr>
    </w:lvl>
    <w:lvl w:ilvl="5" w:tentative="0">
      <w:start w:val="0"/>
      <w:numFmt w:val="bullet"/>
      <w:lvlText w:val="•"/>
      <w:lvlJc w:val="left"/>
      <w:pPr>
        <w:ind w:left="5520" w:hanging="526"/>
      </w:pPr>
      <w:rPr>
        <w:rFonts w:hint="default"/>
        <w:lang w:val="en-US" w:eastAsia="en-US" w:bidi="en-US"/>
      </w:rPr>
    </w:lvl>
    <w:lvl w:ilvl="6" w:tentative="0">
      <w:start w:val="0"/>
      <w:numFmt w:val="bullet"/>
      <w:lvlText w:val="•"/>
      <w:lvlJc w:val="left"/>
      <w:pPr>
        <w:ind w:left="6488" w:hanging="526"/>
      </w:pPr>
      <w:rPr>
        <w:rFonts w:hint="default"/>
        <w:lang w:val="en-US" w:eastAsia="en-US" w:bidi="en-US"/>
      </w:rPr>
    </w:lvl>
    <w:lvl w:ilvl="7" w:tentative="0">
      <w:start w:val="0"/>
      <w:numFmt w:val="bullet"/>
      <w:lvlText w:val="•"/>
      <w:lvlJc w:val="left"/>
      <w:pPr>
        <w:ind w:left="7456" w:hanging="526"/>
      </w:pPr>
      <w:rPr>
        <w:rFonts w:hint="default"/>
        <w:lang w:val="en-US" w:eastAsia="en-US" w:bidi="en-US"/>
      </w:rPr>
    </w:lvl>
    <w:lvl w:ilvl="8" w:tentative="0">
      <w:start w:val="0"/>
      <w:numFmt w:val="bullet"/>
      <w:lvlText w:val="•"/>
      <w:lvlJc w:val="left"/>
      <w:pPr>
        <w:ind w:left="8424" w:hanging="526"/>
      </w:pPr>
      <w:rPr>
        <w:rFonts w:hint="default"/>
        <w:lang w:val="en-US" w:eastAsia="en-US" w:bidi="en-US"/>
      </w:rPr>
    </w:lvl>
  </w:abstractNum>
  <w:abstractNum w:abstractNumId="1">
    <w:nsid w:val="BF205925"/>
    <w:multiLevelType w:val="multilevel"/>
    <w:tmpl w:val="BF205925"/>
    <w:lvl w:ilvl="0" w:tentative="0">
      <w:start w:val="1"/>
      <w:numFmt w:val="lowerLetter"/>
      <w:lvlText w:val="%1)"/>
      <w:lvlJc w:val="left"/>
      <w:pPr>
        <w:ind w:left="322" w:hanging="170"/>
        <w:jc w:val="left"/>
      </w:pPr>
      <w:rPr>
        <w:rFonts w:hint="default" w:ascii="Yu Gothic UI" w:hAnsi="Yu Gothic UI" w:eastAsia="Yu Gothic UI" w:cs="Yu Gothic UI"/>
        <w:spacing w:val="-1"/>
        <w:w w:val="99"/>
        <w:sz w:val="19"/>
        <w:szCs w:val="19"/>
        <w:lang w:val="en-US" w:eastAsia="en-US" w:bidi="en-US"/>
      </w:rPr>
    </w:lvl>
    <w:lvl w:ilvl="1" w:tentative="0">
      <w:start w:val="1"/>
      <w:numFmt w:val="lowerRoman"/>
      <w:lvlText w:val="(%2)"/>
      <w:lvlJc w:val="left"/>
      <w:pPr>
        <w:ind w:left="1187" w:hanging="509"/>
        <w:jc w:val="left"/>
      </w:pPr>
      <w:rPr>
        <w:rFonts w:hint="default"/>
        <w:strike/>
        <w:spacing w:val="-1"/>
        <w:w w:val="99"/>
        <w:lang w:val="en-US" w:eastAsia="en-US" w:bidi="en-US"/>
      </w:rPr>
    </w:lvl>
    <w:lvl w:ilvl="2" w:tentative="0">
      <w:start w:val="0"/>
      <w:numFmt w:val="bullet"/>
      <w:lvlText w:val="•"/>
      <w:lvlJc w:val="left"/>
      <w:pPr>
        <w:ind w:left="2200" w:hanging="509"/>
      </w:pPr>
      <w:rPr>
        <w:rFonts w:hint="default"/>
        <w:lang w:val="en-US" w:eastAsia="en-US" w:bidi="en-US"/>
      </w:rPr>
    </w:lvl>
    <w:lvl w:ilvl="3" w:tentative="0">
      <w:start w:val="0"/>
      <w:numFmt w:val="bullet"/>
      <w:lvlText w:val="•"/>
      <w:lvlJc w:val="left"/>
      <w:pPr>
        <w:ind w:left="3220" w:hanging="509"/>
      </w:pPr>
      <w:rPr>
        <w:rFonts w:hint="default"/>
        <w:lang w:val="en-US" w:eastAsia="en-US" w:bidi="en-US"/>
      </w:rPr>
    </w:lvl>
    <w:lvl w:ilvl="4" w:tentative="0">
      <w:start w:val="0"/>
      <w:numFmt w:val="bullet"/>
      <w:lvlText w:val="•"/>
      <w:lvlJc w:val="left"/>
      <w:pPr>
        <w:ind w:left="4240" w:hanging="509"/>
      </w:pPr>
      <w:rPr>
        <w:rFonts w:hint="default"/>
        <w:lang w:val="en-US" w:eastAsia="en-US" w:bidi="en-US"/>
      </w:rPr>
    </w:lvl>
    <w:lvl w:ilvl="5" w:tentative="0">
      <w:start w:val="0"/>
      <w:numFmt w:val="bullet"/>
      <w:lvlText w:val="•"/>
      <w:lvlJc w:val="left"/>
      <w:pPr>
        <w:ind w:left="5260" w:hanging="509"/>
      </w:pPr>
      <w:rPr>
        <w:rFonts w:hint="default"/>
        <w:lang w:val="en-US" w:eastAsia="en-US" w:bidi="en-US"/>
      </w:rPr>
    </w:lvl>
    <w:lvl w:ilvl="6" w:tentative="0">
      <w:start w:val="0"/>
      <w:numFmt w:val="bullet"/>
      <w:lvlText w:val="•"/>
      <w:lvlJc w:val="left"/>
      <w:pPr>
        <w:ind w:left="6280" w:hanging="509"/>
      </w:pPr>
      <w:rPr>
        <w:rFonts w:hint="default"/>
        <w:lang w:val="en-US" w:eastAsia="en-US" w:bidi="en-US"/>
      </w:rPr>
    </w:lvl>
    <w:lvl w:ilvl="7" w:tentative="0">
      <w:start w:val="0"/>
      <w:numFmt w:val="bullet"/>
      <w:lvlText w:val="•"/>
      <w:lvlJc w:val="left"/>
      <w:pPr>
        <w:ind w:left="7300" w:hanging="509"/>
      </w:pPr>
      <w:rPr>
        <w:rFonts w:hint="default"/>
        <w:lang w:val="en-US" w:eastAsia="en-US" w:bidi="en-US"/>
      </w:rPr>
    </w:lvl>
    <w:lvl w:ilvl="8" w:tentative="0">
      <w:start w:val="0"/>
      <w:numFmt w:val="bullet"/>
      <w:lvlText w:val="•"/>
      <w:lvlJc w:val="left"/>
      <w:pPr>
        <w:ind w:left="8320" w:hanging="509"/>
      </w:pPr>
      <w:rPr>
        <w:rFonts w:hint="default"/>
        <w:lang w:val="en-US" w:eastAsia="en-US" w:bidi="en-US"/>
      </w:rPr>
    </w:lvl>
  </w:abstractNum>
  <w:abstractNum w:abstractNumId="2">
    <w:nsid w:val="CF092B84"/>
    <w:multiLevelType w:val="multilevel"/>
    <w:tmpl w:val="CF092B84"/>
    <w:lvl w:ilvl="0" w:tentative="0">
      <w:start w:val="1"/>
      <w:numFmt w:val="lowerLetter"/>
      <w:lvlText w:val="%1)"/>
      <w:lvlJc w:val="left"/>
      <w:pPr>
        <w:ind w:left="332" w:hanging="180"/>
        <w:jc w:val="left"/>
      </w:pPr>
      <w:rPr>
        <w:rFonts w:hint="default" w:ascii="Yu Gothic UI" w:hAnsi="Yu Gothic UI" w:eastAsia="Yu Gothic UI" w:cs="Yu Gothic UI"/>
        <w:b/>
        <w:bCs/>
        <w:spacing w:val="-2"/>
        <w:w w:val="99"/>
        <w:position w:val="-6"/>
        <w:sz w:val="19"/>
        <w:szCs w:val="19"/>
        <w:lang w:val="en-US" w:eastAsia="en-US" w:bidi="en-US"/>
      </w:rPr>
    </w:lvl>
    <w:lvl w:ilvl="1" w:tentative="0">
      <w:start w:val="0"/>
      <w:numFmt w:val="bullet"/>
      <w:lvlText w:val="•"/>
      <w:lvlJc w:val="left"/>
      <w:pPr>
        <w:ind w:left="1342" w:hanging="180"/>
      </w:pPr>
      <w:rPr>
        <w:rFonts w:hint="default"/>
        <w:lang w:val="en-US" w:eastAsia="en-US" w:bidi="en-US"/>
      </w:rPr>
    </w:lvl>
    <w:lvl w:ilvl="2" w:tentative="0">
      <w:start w:val="0"/>
      <w:numFmt w:val="bullet"/>
      <w:lvlText w:val="•"/>
      <w:lvlJc w:val="left"/>
      <w:pPr>
        <w:ind w:left="2344" w:hanging="180"/>
      </w:pPr>
      <w:rPr>
        <w:rFonts w:hint="default"/>
        <w:lang w:val="en-US" w:eastAsia="en-US" w:bidi="en-US"/>
      </w:rPr>
    </w:lvl>
    <w:lvl w:ilvl="3" w:tentative="0">
      <w:start w:val="0"/>
      <w:numFmt w:val="bullet"/>
      <w:lvlText w:val="•"/>
      <w:lvlJc w:val="left"/>
      <w:pPr>
        <w:ind w:left="3346" w:hanging="180"/>
      </w:pPr>
      <w:rPr>
        <w:rFonts w:hint="default"/>
        <w:lang w:val="en-US" w:eastAsia="en-US" w:bidi="en-US"/>
      </w:rPr>
    </w:lvl>
    <w:lvl w:ilvl="4" w:tentative="0">
      <w:start w:val="0"/>
      <w:numFmt w:val="bullet"/>
      <w:lvlText w:val="•"/>
      <w:lvlJc w:val="left"/>
      <w:pPr>
        <w:ind w:left="4348" w:hanging="180"/>
      </w:pPr>
      <w:rPr>
        <w:rFonts w:hint="default"/>
        <w:lang w:val="en-US" w:eastAsia="en-US" w:bidi="en-US"/>
      </w:rPr>
    </w:lvl>
    <w:lvl w:ilvl="5" w:tentative="0">
      <w:start w:val="0"/>
      <w:numFmt w:val="bullet"/>
      <w:lvlText w:val="•"/>
      <w:lvlJc w:val="left"/>
      <w:pPr>
        <w:ind w:left="5350" w:hanging="180"/>
      </w:pPr>
      <w:rPr>
        <w:rFonts w:hint="default"/>
        <w:lang w:val="en-US" w:eastAsia="en-US" w:bidi="en-US"/>
      </w:rPr>
    </w:lvl>
    <w:lvl w:ilvl="6" w:tentative="0">
      <w:start w:val="0"/>
      <w:numFmt w:val="bullet"/>
      <w:lvlText w:val="•"/>
      <w:lvlJc w:val="left"/>
      <w:pPr>
        <w:ind w:left="6352" w:hanging="180"/>
      </w:pPr>
      <w:rPr>
        <w:rFonts w:hint="default"/>
        <w:lang w:val="en-US" w:eastAsia="en-US" w:bidi="en-US"/>
      </w:rPr>
    </w:lvl>
    <w:lvl w:ilvl="7" w:tentative="0">
      <w:start w:val="0"/>
      <w:numFmt w:val="bullet"/>
      <w:lvlText w:val="•"/>
      <w:lvlJc w:val="left"/>
      <w:pPr>
        <w:ind w:left="7354" w:hanging="180"/>
      </w:pPr>
      <w:rPr>
        <w:rFonts w:hint="default"/>
        <w:lang w:val="en-US" w:eastAsia="en-US" w:bidi="en-US"/>
      </w:rPr>
    </w:lvl>
    <w:lvl w:ilvl="8" w:tentative="0">
      <w:start w:val="0"/>
      <w:numFmt w:val="bullet"/>
      <w:lvlText w:val="•"/>
      <w:lvlJc w:val="left"/>
      <w:pPr>
        <w:ind w:left="8356" w:hanging="180"/>
      </w:pPr>
      <w:rPr>
        <w:rFonts w:hint="default"/>
        <w:lang w:val="en-US" w:eastAsia="en-US" w:bidi="en-US"/>
      </w:rPr>
    </w:lvl>
  </w:abstractNum>
  <w:abstractNum w:abstractNumId="3">
    <w:nsid w:val="0053208E"/>
    <w:multiLevelType w:val="multilevel"/>
    <w:tmpl w:val="0053208E"/>
    <w:lvl w:ilvl="0" w:tentative="0">
      <w:start w:val="1"/>
      <w:numFmt w:val="decimal"/>
      <w:lvlText w:val="%1."/>
      <w:lvlJc w:val="left"/>
      <w:pPr>
        <w:ind w:left="649" w:hanging="497"/>
        <w:jc w:val="left"/>
      </w:pPr>
      <w:rPr>
        <w:rFonts w:hint="default" w:ascii="Yu Gothic UI" w:hAnsi="Yu Gothic UI" w:eastAsia="Yu Gothic UI" w:cs="Yu Gothic UI"/>
        <w:b/>
        <w:bCs/>
        <w:spacing w:val="-1"/>
        <w:w w:val="99"/>
        <w:sz w:val="21"/>
        <w:szCs w:val="21"/>
        <w:lang w:val="en-US" w:eastAsia="en-US" w:bidi="en-US"/>
      </w:rPr>
    </w:lvl>
    <w:lvl w:ilvl="1" w:tentative="0">
      <w:start w:val="0"/>
      <w:numFmt w:val="bullet"/>
      <w:lvlText w:val="•"/>
      <w:lvlJc w:val="left"/>
      <w:pPr>
        <w:ind w:left="787" w:hanging="497"/>
      </w:pPr>
      <w:rPr>
        <w:rFonts w:hint="default"/>
        <w:lang w:val="en-US" w:eastAsia="en-US" w:bidi="en-US"/>
      </w:rPr>
    </w:lvl>
    <w:lvl w:ilvl="2" w:tentative="0">
      <w:start w:val="0"/>
      <w:numFmt w:val="bullet"/>
      <w:lvlText w:val="•"/>
      <w:lvlJc w:val="left"/>
      <w:pPr>
        <w:ind w:left="935" w:hanging="497"/>
      </w:pPr>
      <w:rPr>
        <w:rFonts w:hint="default"/>
        <w:lang w:val="en-US" w:eastAsia="en-US" w:bidi="en-US"/>
      </w:rPr>
    </w:lvl>
    <w:lvl w:ilvl="3" w:tentative="0">
      <w:start w:val="0"/>
      <w:numFmt w:val="bullet"/>
      <w:lvlText w:val="•"/>
      <w:lvlJc w:val="left"/>
      <w:pPr>
        <w:ind w:left="1083" w:hanging="497"/>
      </w:pPr>
      <w:rPr>
        <w:rFonts w:hint="default"/>
        <w:lang w:val="en-US" w:eastAsia="en-US" w:bidi="en-US"/>
      </w:rPr>
    </w:lvl>
    <w:lvl w:ilvl="4" w:tentative="0">
      <w:start w:val="0"/>
      <w:numFmt w:val="bullet"/>
      <w:lvlText w:val="•"/>
      <w:lvlJc w:val="left"/>
      <w:pPr>
        <w:ind w:left="1231" w:hanging="497"/>
      </w:pPr>
      <w:rPr>
        <w:rFonts w:hint="default"/>
        <w:lang w:val="en-US" w:eastAsia="en-US" w:bidi="en-US"/>
      </w:rPr>
    </w:lvl>
    <w:lvl w:ilvl="5" w:tentative="0">
      <w:start w:val="0"/>
      <w:numFmt w:val="bullet"/>
      <w:lvlText w:val="•"/>
      <w:lvlJc w:val="left"/>
      <w:pPr>
        <w:ind w:left="1378" w:hanging="497"/>
      </w:pPr>
      <w:rPr>
        <w:rFonts w:hint="default"/>
        <w:lang w:val="en-US" w:eastAsia="en-US" w:bidi="en-US"/>
      </w:rPr>
    </w:lvl>
    <w:lvl w:ilvl="6" w:tentative="0">
      <w:start w:val="0"/>
      <w:numFmt w:val="bullet"/>
      <w:lvlText w:val="•"/>
      <w:lvlJc w:val="left"/>
      <w:pPr>
        <w:ind w:left="1526" w:hanging="497"/>
      </w:pPr>
      <w:rPr>
        <w:rFonts w:hint="default"/>
        <w:lang w:val="en-US" w:eastAsia="en-US" w:bidi="en-US"/>
      </w:rPr>
    </w:lvl>
    <w:lvl w:ilvl="7" w:tentative="0">
      <w:start w:val="0"/>
      <w:numFmt w:val="bullet"/>
      <w:lvlText w:val="•"/>
      <w:lvlJc w:val="left"/>
      <w:pPr>
        <w:ind w:left="1674" w:hanging="497"/>
      </w:pPr>
      <w:rPr>
        <w:rFonts w:hint="default"/>
        <w:lang w:val="en-US" w:eastAsia="en-US" w:bidi="en-US"/>
      </w:rPr>
    </w:lvl>
    <w:lvl w:ilvl="8" w:tentative="0">
      <w:start w:val="0"/>
      <w:numFmt w:val="bullet"/>
      <w:lvlText w:val="•"/>
      <w:lvlJc w:val="left"/>
      <w:pPr>
        <w:ind w:left="1822" w:hanging="497"/>
      </w:pPr>
      <w:rPr>
        <w:rFonts w:hint="default"/>
        <w:lang w:val="en-US" w:eastAsia="en-US" w:bidi="en-US"/>
      </w:rPr>
    </w:lvl>
  </w:abstractNum>
  <w:abstractNum w:abstractNumId="4">
    <w:nsid w:val="03D62ECE"/>
    <w:multiLevelType w:val="multilevel"/>
    <w:tmpl w:val="03D62ECE"/>
    <w:lvl w:ilvl="0" w:tentative="0">
      <w:start w:val="11"/>
      <w:numFmt w:val="decimal"/>
      <w:lvlText w:val="%1."/>
      <w:lvlJc w:val="left"/>
      <w:pPr>
        <w:ind w:left="1002" w:hanging="850"/>
        <w:jc w:val="left"/>
      </w:pPr>
      <w:rPr>
        <w:rFonts w:hint="default" w:ascii="Yu Gothic UI" w:hAnsi="Yu Gothic UI" w:eastAsia="Yu Gothic UI" w:cs="Yu Gothic UI"/>
        <w:b/>
        <w:bCs/>
        <w:spacing w:val="-1"/>
        <w:w w:val="99"/>
        <w:sz w:val="21"/>
        <w:szCs w:val="21"/>
        <w:lang w:val="en-US" w:eastAsia="en-US" w:bidi="en-US"/>
      </w:rPr>
    </w:lvl>
    <w:lvl w:ilvl="1" w:tentative="0">
      <w:start w:val="0"/>
      <w:numFmt w:val="bullet"/>
      <w:lvlText w:val="•"/>
      <w:lvlJc w:val="left"/>
      <w:pPr>
        <w:ind w:left="1936" w:hanging="850"/>
      </w:pPr>
      <w:rPr>
        <w:rFonts w:hint="default"/>
        <w:lang w:val="en-US" w:eastAsia="en-US" w:bidi="en-US"/>
      </w:rPr>
    </w:lvl>
    <w:lvl w:ilvl="2" w:tentative="0">
      <w:start w:val="0"/>
      <w:numFmt w:val="bullet"/>
      <w:lvlText w:val="•"/>
      <w:lvlJc w:val="left"/>
      <w:pPr>
        <w:ind w:left="2872" w:hanging="850"/>
      </w:pPr>
      <w:rPr>
        <w:rFonts w:hint="default"/>
        <w:lang w:val="en-US" w:eastAsia="en-US" w:bidi="en-US"/>
      </w:rPr>
    </w:lvl>
    <w:lvl w:ilvl="3" w:tentative="0">
      <w:start w:val="0"/>
      <w:numFmt w:val="bullet"/>
      <w:lvlText w:val="•"/>
      <w:lvlJc w:val="left"/>
      <w:pPr>
        <w:ind w:left="3808" w:hanging="850"/>
      </w:pPr>
      <w:rPr>
        <w:rFonts w:hint="default"/>
        <w:lang w:val="en-US" w:eastAsia="en-US" w:bidi="en-US"/>
      </w:rPr>
    </w:lvl>
    <w:lvl w:ilvl="4" w:tentative="0">
      <w:start w:val="0"/>
      <w:numFmt w:val="bullet"/>
      <w:lvlText w:val="•"/>
      <w:lvlJc w:val="left"/>
      <w:pPr>
        <w:ind w:left="4744" w:hanging="850"/>
      </w:pPr>
      <w:rPr>
        <w:rFonts w:hint="default"/>
        <w:lang w:val="en-US" w:eastAsia="en-US" w:bidi="en-US"/>
      </w:rPr>
    </w:lvl>
    <w:lvl w:ilvl="5" w:tentative="0">
      <w:start w:val="0"/>
      <w:numFmt w:val="bullet"/>
      <w:lvlText w:val="•"/>
      <w:lvlJc w:val="left"/>
      <w:pPr>
        <w:ind w:left="5680" w:hanging="850"/>
      </w:pPr>
      <w:rPr>
        <w:rFonts w:hint="default"/>
        <w:lang w:val="en-US" w:eastAsia="en-US" w:bidi="en-US"/>
      </w:rPr>
    </w:lvl>
    <w:lvl w:ilvl="6" w:tentative="0">
      <w:start w:val="0"/>
      <w:numFmt w:val="bullet"/>
      <w:lvlText w:val="•"/>
      <w:lvlJc w:val="left"/>
      <w:pPr>
        <w:ind w:left="6616" w:hanging="850"/>
      </w:pPr>
      <w:rPr>
        <w:rFonts w:hint="default"/>
        <w:lang w:val="en-US" w:eastAsia="en-US" w:bidi="en-US"/>
      </w:rPr>
    </w:lvl>
    <w:lvl w:ilvl="7" w:tentative="0">
      <w:start w:val="0"/>
      <w:numFmt w:val="bullet"/>
      <w:lvlText w:val="•"/>
      <w:lvlJc w:val="left"/>
      <w:pPr>
        <w:ind w:left="7552" w:hanging="850"/>
      </w:pPr>
      <w:rPr>
        <w:rFonts w:hint="default"/>
        <w:lang w:val="en-US" w:eastAsia="en-US" w:bidi="en-US"/>
      </w:rPr>
    </w:lvl>
    <w:lvl w:ilvl="8" w:tentative="0">
      <w:start w:val="0"/>
      <w:numFmt w:val="bullet"/>
      <w:lvlText w:val="•"/>
      <w:lvlJc w:val="left"/>
      <w:pPr>
        <w:ind w:left="8488" w:hanging="850"/>
      </w:pPr>
      <w:rPr>
        <w:rFonts w:hint="default"/>
        <w:lang w:val="en-US" w:eastAsia="en-US" w:bidi="en-US"/>
      </w:rPr>
    </w:lvl>
  </w:abstractNum>
  <w:abstractNum w:abstractNumId="5">
    <w:nsid w:val="25B654F3"/>
    <w:multiLevelType w:val="multilevel"/>
    <w:tmpl w:val="25B654F3"/>
    <w:lvl w:ilvl="0" w:tentative="0">
      <w:start w:val="14"/>
      <w:numFmt w:val="decimal"/>
      <w:lvlText w:val="%1."/>
      <w:lvlJc w:val="left"/>
      <w:pPr>
        <w:ind w:left="1040" w:hanging="888"/>
        <w:jc w:val="left"/>
      </w:pPr>
      <w:rPr>
        <w:rFonts w:hint="default" w:ascii="Yu Gothic UI" w:hAnsi="Yu Gothic UI" w:eastAsia="Yu Gothic UI" w:cs="Yu Gothic UI"/>
        <w:b/>
        <w:bCs/>
        <w:spacing w:val="-1"/>
        <w:w w:val="99"/>
        <w:sz w:val="21"/>
        <w:szCs w:val="21"/>
        <w:lang w:val="en-US" w:eastAsia="en-US" w:bidi="en-US"/>
      </w:rPr>
    </w:lvl>
    <w:lvl w:ilvl="1" w:tentative="0">
      <w:start w:val="0"/>
      <w:numFmt w:val="bullet"/>
      <w:lvlText w:val="•"/>
      <w:lvlJc w:val="left"/>
      <w:pPr>
        <w:ind w:left="1972" w:hanging="888"/>
      </w:pPr>
      <w:rPr>
        <w:rFonts w:hint="default"/>
        <w:lang w:val="en-US" w:eastAsia="en-US" w:bidi="en-US"/>
      </w:rPr>
    </w:lvl>
    <w:lvl w:ilvl="2" w:tentative="0">
      <w:start w:val="0"/>
      <w:numFmt w:val="bullet"/>
      <w:lvlText w:val="•"/>
      <w:lvlJc w:val="left"/>
      <w:pPr>
        <w:ind w:left="2904" w:hanging="888"/>
      </w:pPr>
      <w:rPr>
        <w:rFonts w:hint="default"/>
        <w:lang w:val="en-US" w:eastAsia="en-US" w:bidi="en-US"/>
      </w:rPr>
    </w:lvl>
    <w:lvl w:ilvl="3" w:tentative="0">
      <w:start w:val="0"/>
      <w:numFmt w:val="bullet"/>
      <w:lvlText w:val="•"/>
      <w:lvlJc w:val="left"/>
      <w:pPr>
        <w:ind w:left="3836" w:hanging="888"/>
      </w:pPr>
      <w:rPr>
        <w:rFonts w:hint="default"/>
        <w:lang w:val="en-US" w:eastAsia="en-US" w:bidi="en-US"/>
      </w:rPr>
    </w:lvl>
    <w:lvl w:ilvl="4" w:tentative="0">
      <w:start w:val="0"/>
      <w:numFmt w:val="bullet"/>
      <w:lvlText w:val="•"/>
      <w:lvlJc w:val="left"/>
      <w:pPr>
        <w:ind w:left="4768" w:hanging="888"/>
      </w:pPr>
      <w:rPr>
        <w:rFonts w:hint="default"/>
        <w:lang w:val="en-US" w:eastAsia="en-US" w:bidi="en-US"/>
      </w:rPr>
    </w:lvl>
    <w:lvl w:ilvl="5" w:tentative="0">
      <w:start w:val="0"/>
      <w:numFmt w:val="bullet"/>
      <w:lvlText w:val="•"/>
      <w:lvlJc w:val="left"/>
      <w:pPr>
        <w:ind w:left="5700" w:hanging="888"/>
      </w:pPr>
      <w:rPr>
        <w:rFonts w:hint="default"/>
        <w:lang w:val="en-US" w:eastAsia="en-US" w:bidi="en-US"/>
      </w:rPr>
    </w:lvl>
    <w:lvl w:ilvl="6" w:tentative="0">
      <w:start w:val="0"/>
      <w:numFmt w:val="bullet"/>
      <w:lvlText w:val="•"/>
      <w:lvlJc w:val="left"/>
      <w:pPr>
        <w:ind w:left="6632" w:hanging="888"/>
      </w:pPr>
      <w:rPr>
        <w:rFonts w:hint="default"/>
        <w:lang w:val="en-US" w:eastAsia="en-US" w:bidi="en-US"/>
      </w:rPr>
    </w:lvl>
    <w:lvl w:ilvl="7" w:tentative="0">
      <w:start w:val="0"/>
      <w:numFmt w:val="bullet"/>
      <w:lvlText w:val="•"/>
      <w:lvlJc w:val="left"/>
      <w:pPr>
        <w:ind w:left="7564" w:hanging="888"/>
      </w:pPr>
      <w:rPr>
        <w:rFonts w:hint="default"/>
        <w:lang w:val="en-US" w:eastAsia="en-US" w:bidi="en-US"/>
      </w:rPr>
    </w:lvl>
    <w:lvl w:ilvl="8" w:tentative="0">
      <w:start w:val="0"/>
      <w:numFmt w:val="bullet"/>
      <w:lvlText w:val="•"/>
      <w:lvlJc w:val="left"/>
      <w:pPr>
        <w:ind w:left="8496" w:hanging="888"/>
      </w:pPr>
      <w:rPr>
        <w:rFonts w:hint="default"/>
        <w:lang w:val="en-US" w:eastAsia="en-US" w:bidi="en-US"/>
      </w:rPr>
    </w:lvl>
  </w:abstractNum>
  <w:abstractNum w:abstractNumId="6">
    <w:nsid w:val="59ADCABA"/>
    <w:multiLevelType w:val="multilevel"/>
    <w:tmpl w:val="59ADCABA"/>
    <w:lvl w:ilvl="0" w:tentative="0">
      <w:start w:val="1"/>
      <w:numFmt w:val="lowerLetter"/>
      <w:lvlText w:val="%1)"/>
      <w:lvlJc w:val="left"/>
      <w:pPr>
        <w:ind w:left="678" w:hanging="526"/>
        <w:jc w:val="left"/>
      </w:pPr>
      <w:rPr>
        <w:rFonts w:hint="default" w:ascii="Yu Gothic UI" w:hAnsi="Yu Gothic UI" w:eastAsia="Yu Gothic UI" w:cs="Yu Gothic UI"/>
        <w:spacing w:val="-1"/>
        <w:w w:val="99"/>
        <w:sz w:val="21"/>
        <w:szCs w:val="21"/>
        <w:lang w:val="en-US" w:eastAsia="en-US" w:bidi="en-US"/>
      </w:rPr>
    </w:lvl>
    <w:lvl w:ilvl="1" w:tentative="0">
      <w:start w:val="0"/>
      <w:numFmt w:val="bullet"/>
      <w:lvlText w:val="•"/>
      <w:lvlJc w:val="left"/>
      <w:pPr>
        <w:ind w:left="1648" w:hanging="526"/>
      </w:pPr>
      <w:rPr>
        <w:rFonts w:hint="default"/>
        <w:lang w:val="en-US" w:eastAsia="en-US" w:bidi="en-US"/>
      </w:rPr>
    </w:lvl>
    <w:lvl w:ilvl="2" w:tentative="0">
      <w:start w:val="0"/>
      <w:numFmt w:val="bullet"/>
      <w:lvlText w:val="•"/>
      <w:lvlJc w:val="left"/>
      <w:pPr>
        <w:ind w:left="2616" w:hanging="526"/>
      </w:pPr>
      <w:rPr>
        <w:rFonts w:hint="default"/>
        <w:lang w:val="en-US" w:eastAsia="en-US" w:bidi="en-US"/>
      </w:rPr>
    </w:lvl>
    <w:lvl w:ilvl="3" w:tentative="0">
      <w:start w:val="0"/>
      <w:numFmt w:val="bullet"/>
      <w:lvlText w:val="•"/>
      <w:lvlJc w:val="left"/>
      <w:pPr>
        <w:ind w:left="3584" w:hanging="526"/>
      </w:pPr>
      <w:rPr>
        <w:rFonts w:hint="default"/>
        <w:lang w:val="en-US" w:eastAsia="en-US" w:bidi="en-US"/>
      </w:rPr>
    </w:lvl>
    <w:lvl w:ilvl="4" w:tentative="0">
      <w:start w:val="0"/>
      <w:numFmt w:val="bullet"/>
      <w:lvlText w:val="•"/>
      <w:lvlJc w:val="left"/>
      <w:pPr>
        <w:ind w:left="4552" w:hanging="526"/>
      </w:pPr>
      <w:rPr>
        <w:rFonts w:hint="default"/>
        <w:lang w:val="en-US" w:eastAsia="en-US" w:bidi="en-US"/>
      </w:rPr>
    </w:lvl>
    <w:lvl w:ilvl="5" w:tentative="0">
      <w:start w:val="0"/>
      <w:numFmt w:val="bullet"/>
      <w:lvlText w:val="•"/>
      <w:lvlJc w:val="left"/>
      <w:pPr>
        <w:ind w:left="5520" w:hanging="526"/>
      </w:pPr>
      <w:rPr>
        <w:rFonts w:hint="default"/>
        <w:lang w:val="en-US" w:eastAsia="en-US" w:bidi="en-US"/>
      </w:rPr>
    </w:lvl>
    <w:lvl w:ilvl="6" w:tentative="0">
      <w:start w:val="0"/>
      <w:numFmt w:val="bullet"/>
      <w:lvlText w:val="•"/>
      <w:lvlJc w:val="left"/>
      <w:pPr>
        <w:ind w:left="6488" w:hanging="526"/>
      </w:pPr>
      <w:rPr>
        <w:rFonts w:hint="default"/>
        <w:lang w:val="en-US" w:eastAsia="en-US" w:bidi="en-US"/>
      </w:rPr>
    </w:lvl>
    <w:lvl w:ilvl="7" w:tentative="0">
      <w:start w:val="0"/>
      <w:numFmt w:val="bullet"/>
      <w:lvlText w:val="•"/>
      <w:lvlJc w:val="left"/>
      <w:pPr>
        <w:ind w:left="7456" w:hanging="526"/>
      </w:pPr>
      <w:rPr>
        <w:rFonts w:hint="default"/>
        <w:lang w:val="en-US" w:eastAsia="en-US" w:bidi="en-US"/>
      </w:rPr>
    </w:lvl>
    <w:lvl w:ilvl="8" w:tentative="0">
      <w:start w:val="0"/>
      <w:numFmt w:val="bullet"/>
      <w:lvlText w:val="•"/>
      <w:lvlJc w:val="left"/>
      <w:pPr>
        <w:ind w:left="8424" w:hanging="526"/>
      </w:pPr>
      <w:rPr>
        <w:rFonts w:hint="default"/>
        <w:lang w:val="en-US" w:eastAsia="en-US" w:bidi="en-US"/>
      </w:rPr>
    </w:lvl>
  </w:abstractNum>
  <w:abstractNum w:abstractNumId="7">
    <w:nsid w:val="72183CF9"/>
    <w:multiLevelType w:val="multilevel"/>
    <w:tmpl w:val="72183CF9"/>
    <w:lvl w:ilvl="0" w:tentative="0">
      <w:start w:val="1"/>
      <w:numFmt w:val="lowerLetter"/>
      <w:lvlText w:val="%1)"/>
      <w:lvlJc w:val="left"/>
      <w:pPr>
        <w:ind w:left="322" w:hanging="170"/>
        <w:jc w:val="left"/>
      </w:pPr>
      <w:rPr>
        <w:rFonts w:hint="default"/>
        <w:strike/>
        <w:spacing w:val="-1"/>
        <w:w w:val="99"/>
        <w:sz w:val="19"/>
        <w:szCs w:val="19"/>
        <w:lang w:val="en-US" w:eastAsia="en-US" w:bidi="en-US"/>
      </w:rPr>
    </w:lvl>
    <w:lvl w:ilvl="1" w:tentative="0">
      <w:start w:val="0"/>
      <w:numFmt w:val="bullet"/>
      <w:lvlText w:val="•"/>
      <w:lvlJc w:val="left"/>
      <w:pPr>
        <w:ind w:left="1324" w:hanging="170"/>
      </w:pPr>
      <w:rPr>
        <w:rFonts w:hint="default"/>
        <w:lang w:val="en-US" w:eastAsia="en-US" w:bidi="en-US"/>
      </w:rPr>
    </w:lvl>
    <w:lvl w:ilvl="2" w:tentative="0">
      <w:start w:val="0"/>
      <w:numFmt w:val="bullet"/>
      <w:lvlText w:val="•"/>
      <w:lvlJc w:val="left"/>
      <w:pPr>
        <w:ind w:left="2328" w:hanging="170"/>
      </w:pPr>
      <w:rPr>
        <w:rFonts w:hint="default"/>
        <w:lang w:val="en-US" w:eastAsia="en-US" w:bidi="en-US"/>
      </w:rPr>
    </w:lvl>
    <w:lvl w:ilvl="3" w:tentative="0">
      <w:start w:val="0"/>
      <w:numFmt w:val="bullet"/>
      <w:lvlText w:val="•"/>
      <w:lvlJc w:val="left"/>
      <w:pPr>
        <w:ind w:left="3332" w:hanging="170"/>
      </w:pPr>
      <w:rPr>
        <w:rFonts w:hint="default"/>
        <w:lang w:val="en-US" w:eastAsia="en-US" w:bidi="en-US"/>
      </w:rPr>
    </w:lvl>
    <w:lvl w:ilvl="4" w:tentative="0">
      <w:start w:val="0"/>
      <w:numFmt w:val="bullet"/>
      <w:lvlText w:val="•"/>
      <w:lvlJc w:val="left"/>
      <w:pPr>
        <w:ind w:left="4336" w:hanging="170"/>
      </w:pPr>
      <w:rPr>
        <w:rFonts w:hint="default"/>
        <w:lang w:val="en-US" w:eastAsia="en-US" w:bidi="en-US"/>
      </w:rPr>
    </w:lvl>
    <w:lvl w:ilvl="5" w:tentative="0">
      <w:start w:val="0"/>
      <w:numFmt w:val="bullet"/>
      <w:lvlText w:val="•"/>
      <w:lvlJc w:val="left"/>
      <w:pPr>
        <w:ind w:left="5340" w:hanging="170"/>
      </w:pPr>
      <w:rPr>
        <w:rFonts w:hint="default"/>
        <w:lang w:val="en-US" w:eastAsia="en-US" w:bidi="en-US"/>
      </w:rPr>
    </w:lvl>
    <w:lvl w:ilvl="6" w:tentative="0">
      <w:start w:val="0"/>
      <w:numFmt w:val="bullet"/>
      <w:lvlText w:val="•"/>
      <w:lvlJc w:val="left"/>
      <w:pPr>
        <w:ind w:left="6344" w:hanging="170"/>
      </w:pPr>
      <w:rPr>
        <w:rFonts w:hint="default"/>
        <w:lang w:val="en-US" w:eastAsia="en-US" w:bidi="en-US"/>
      </w:rPr>
    </w:lvl>
    <w:lvl w:ilvl="7" w:tentative="0">
      <w:start w:val="0"/>
      <w:numFmt w:val="bullet"/>
      <w:lvlText w:val="•"/>
      <w:lvlJc w:val="left"/>
      <w:pPr>
        <w:ind w:left="7348" w:hanging="170"/>
      </w:pPr>
      <w:rPr>
        <w:rFonts w:hint="default"/>
        <w:lang w:val="en-US" w:eastAsia="en-US" w:bidi="en-US"/>
      </w:rPr>
    </w:lvl>
    <w:lvl w:ilvl="8" w:tentative="0">
      <w:start w:val="0"/>
      <w:numFmt w:val="bullet"/>
      <w:lvlText w:val="•"/>
      <w:lvlJc w:val="left"/>
      <w:pPr>
        <w:ind w:left="8352" w:hanging="170"/>
      </w:pPr>
      <w:rPr>
        <w:rFonts w:hint="default"/>
        <w:lang w:val="en-US" w:eastAsia="en-US" w:bidi="en-US"/>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A33F9D"/>
    <w:rsid w:val="138B76CD"/>
    <w:rsid w:val="1F1F71FB"/>
    <w:rsid w:val="221768AF"/>
    <w:rsid w:val="2710630D"/>
    <w:rsid w:val="2900009D"/>
    <w:rsid w:val="29057462"/>
    <w:rsid w:val="444924A1"/>
    <w:rsid w:val="5BA1276A"/>
    <w:rsid w:val="5D127976"/>
    <w:rsid w:val="693D678F"/>
    <w:rsid w:val="6B130CD4"/>
    <w:rsid w:val="74AC42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Yu Gothic UI" w:hAnsi="Yu Gothic UI" w:eastAsia="Yu Gothic UI" w:cs="Yu Gothic UI"/>
      <w:sz w:val="22"/>
      <w:szCs w:val="22"/>
      <w:lang w:val="en-US" w:eastAsia="en-US" w:bidi="en-US"/>
    </w:rPr>
  </w:style>
  <w:style w:type="paragraph" w:styleId="2">
    <w:name w:val="heading 1"/>
    <w:basedOn w:val="1"/>
    <w:next w:val="1"/>
    <w:qFormat/>
    <w:uiPriority w:val="1"/>
    <w:pPr>
      <w:ind w:left="152"/>
      <w:outlineLvl w:val="1"/>
    </w:pPr>
    <w:rPr>
      <w:rFonts w:ascii="Yu Gothic UI" w:hAnsi="Yu Gothic UI" w:eastAsia="Yu Gothic UI" w:cs="Yu Gothic UI"/>
      <w:b/>
      <w:bCs/>
      <w:sz w:val="21"/>
      <w:szCs w:val="21"/>
      <w:lang w:val="en-US" w:eastAsia="en-US" w:bidi="en-US"/>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52"/>
    </w:pPr>
    <w:rPr>
      <w:rFonts w:ascii="Yu Gothic UI" w:hAnsi="Yu Gothic UI" w:eastAsia="Yu Gothic UI" w:cs="Yu Gothic UI"/>
      <w:sz w:val="21"/>
      <w:szCs w:val="21"/>
      <w:lang w:val="en-US" w:eastAsia="en-US" w:bidi="en-US"/>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line="375" w:lineRule="exact"/>
      <w:ind w:left="678" w:hanging="679"/>
    </w:pPr>
    <w:rPr>
      <w:rFonts w:ascii="Yu Gothic UI" w:hAnsi="Yu Gothic UI" w:eastAsia="Yu Gothic UI" w:cs="Yu Gothic UI"/>
      <w:lang w:val="en-US" w:eastAsia="en-US" w:bidi="en-US"/>
    </w:rPr>
  </w:style>
  <w:style w:type="paragraph" w:customStyle="1" w:styleId="8">
    <w:name w:val="Table Paragraph"/>
    <w:basedOn w:val="1"/>
    <w:qFormat/>
    <w:uiPriority w:val="1"/>
    <w:rPr>
      <w:rFonts w:ascii="Yu Gothic UI" w:hAnsi="Yu Gothic UI" w:eastAsia="Yu Gothic UI" w:cs="Yu Gothic UI"/>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2022-05-24T02:01:00Z</dcterms:created>
  <dc:creator>Tan Hood Teck</dc:creator>
  <cp:lastModifiedBy>陈国卿</cp:lastModifiedBy>
  <dcterms:modified xsi:type="dcterms:W3CDTF">2022-05-24T03:03:52Z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WPS 文字</vt:lpwstr>
  </property>
  <property fmtid="{D5CDD505-2E9C-101B-9397-08002B2CF9AE}" pid="4" name="LastSaved">
    <vt:filetime>2022-05-24T00:00:00Z</vt:filetime>
  </property>
  <property fmtid="{D5CDD505-2E9C-101B-9397-08002B2CF9AE}" pid="5" name="KSOProductBuildVer">
    <vt:lpwstr>2052-11.1.0.11579</vt:lpwstr>
  </property>
  <property fmtid="{D5CDD505-2E9C-101B-9397-08002B2CF9AE}" pid="6" name="ICV">
    <vt:lpwstr>0BEDD4D19CBD48E084B84F60ABE90A2C</vt:lpwstr>
  </property>
</Properties>
</file>