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4E86" w:rsidRDefault="00B44967">
      <w:pPr>
        <w:pStyle w:val="1"/>
        <w:spacing w:before="0" w:after="200" w:line="360" w:lineRule="auto"/>
        <w:jc w:val="center"/>
        <w:rPr>
          <w:lang w:eastAsia="zh-CN"/>
        </w:rPr>
      </w:pPr>
      <w:r>
        <w:rPr>
          <w:rFonts w:ascii="宋体" w:eastAsia="宋体" w:hAnsi="宋体"/>
          <w:color w:val="000000"/>
          <w:sz w:val="44"/>
          <w:lang w:eastAsia="zh-CN"/>
        </w:rPr>
        <w:t>中国海事仲裁委员会救助合同格式</w:t>
      </w:r>
    </w:p>
    <w:p w:rsidR="00254E86" w:rsidRDefault="00B44967">
      <w:pPr>
        <w:spacing w:line="360" w:lineRule="auto"/>
        <w:jc w:val="both"/>
      </w:pPr>
      <w:r>
        <w:rPr>
          <w:rFonts w:ascii="宋体" w:eastAsia="宋体" w:hAnsi="宋体"/>
        </w:rPr>
        <w:t>编号</w:t>
      </w:r>
      <w:r>
        <w:rPr>
          <w:rFonts w:ascii="宋体" w:eastAsia="宋体" w:hAnsi="宋体"/>
        </w:rPr>
        <w:t xml:space="preserve">:  ___________________ </w:t>
      </w:r>
    </w:p>
    <w:p w:rsidR="00254E86" w:rsidRDefault="00B44967">
      <w:pPr>
        <w:spacing w:line="360" w:lineRule="auto"/>
        <w:jc w:val="both"/>
      </w:pPr>
      <w:r>
        <w:rPr>
          <w:rFonts w:ascii="宋体" w:eastAsia="宋体" w:hAnsi="宋体"/>
        </w:rPr>
        <w:t>标准格式</w:t>
      </w:r>
      <w:r>
        <w:rPr>
          <w:rFonts w:ascii="宋体" w:eastAsia="宋体" w:hAnsi="宋体"/>
        </w:rPr>
        <w:t xml:space="preserve"> </w:t>
      </w:r>
    </w:p>
    <w:p w:rsidR="00254E86" w:rsidRDefault="00B44967">
      <w:pPr>
        <w:spacing w:line="360" w:lineRule="auto"/>
        <w:jc w:val="both"/>
      </w:pPr>
      <w:r>
        <w:rPr>
          <w:rFonts w:ascii="宋体" w:eastAsia="宋体" w:hAnsi="宋体"/>
        </w:rPr>
        <w:t>甲</w:t>
      </w:r>
      <w:r>
        <w:rPr>
          <w:rFonts w:ascii="宋体" w:eastAsia="宋体" w:hAnsi="宋体"/>
        </w:rPr>
        <w:t xml:space="preserve"> </w:t>
      </w:r>
      <w:r>
        <w:rPr>
          <w:rFonts w:ascii="宋体" w:eastAsia="宋体" w:hAnsi="宋体"/>
        </w:rPr>
        <w:t>方：</w:t>
      </w:r>
      <w:r>
        <w:rPr>
          <w:rFonts w:ascii="宋体" w:eastAsia="宋体" w:hAnsi="宋体"/>
        </w:rPr>
        <w:t xml:space="preserve">____________________ </w:t>
      </w:r>
    </w:p>
    <w:p w:rsidR="00254E86" w:rsidRDefault="00B44967">
      <w:pPr>
        <w:spacing w:line="360" w:lineRule="auto"/>
        <w:jc w:val="both"/>
      </w:pPr>
      <w:r>
        <w:rPr>
          <w:rFonts w:ascii="宋体" w:eastAsia="宋体" w:hAnsi="宋体"/>
        </w:rPr>
        <w:t>乙</w:t>
      </w:r>
      <w:r>
        <w:rPr>
          <w:rFonts w:ascii="宋体" w:eastAsia="宋体" w:hAnsi="宋体"/>
        </w:rPr>
        <w:t xml:space="preserve"> </w:t>
      </w:r>
      <w:r>
        <w:rPr>
          <w:rFonts w:ascii="宋体" w:eastAsia="宋体" w:hAnsi="宋体"/>
        </w:rPr>
        <w:t>方：</w:t>
      </w:r>
      <w:r>
        <w:rPr>
          <w:rFonts w:ascii="宋体" w:eastAsia="宋体" w:hAnsi="宋体"/>
        </w:rPr>
        <w:t xml:space="preserve">____________________ </w:t>
      </w:r>
    </w:p>
    <w:p w:rsidR="00254E86" w:rsidRDefault="00B44967">
      <w:pPr>
        <w:spacing w:line="360" w:lineRule="auto"/>
        <w:jc w:val="both"/>
      </w:pPr>
      <w:r>
        <w:rPr>
          <w:rFonts w:ascii="宋体" w:eastAsia="宋体" w:hAnsi="宋体"/>
        </w:rPr>
        <w:t>签订日期：</w:t>
      </w:r>
      <w:r>
        <w:rPr>
          <w:rFonts w:ascii="宋体" w:eastAsia="宋体" w:hAnsi="宋体"/>
        </w:rPr>
        <w:t>____</w:t>
      </w:r>
      <w:r>
        <w:rPr>
          <w:rFonts w:ascii="宋体" w:eastAsia="宋体" w:hAnsi="宋体"/>
        </w:rPr>
        <w:t>年</w:t>
      </w:r>
      <w:r>
        <w:rPr>
          <w:rFonts w:ascii="宋体" w:eastAsia="宋体" w:hAnsi="宋体"/>
        </w:rPr>
        <w:t>____</w:t>
      </w:r>
      <w:r>
        <w:rPr>
          <w:rFonts w:ascii="宋体" w:eastAsia="宋体" w:hAnsi="宋体"/>
        </w:rPr>
        <w:t>月</w:t>
      </w:r>
      <w:r>
        <w:rPr>
          <w:rFonts w:ascii="宋体" w:eastAsia="宋体" w:hAnsi="宋体"/>
        </w:rPr>
        <w:t>____</w:t>
      </w:r>
      <w:r>
        <w:rPr>
          <w:rFonts w:ascii="宋体" w:eastAsia="宋体" w:hAnsi="宋体"/>
        </w:rPr>
        <w:t>日</w:t>
      </w:r>
      <w:r>
        <w:rPr>
          <w:rFonts w:ascii="宋体" w:eastAsia="宋体" w:hAnsi="宋体"/>
        </w:rPr>
        <w:t xml:space="preserve"> </w:t>
      </w:r>
    </w:p>
    <w:p w:rsidR="00254E86" w:rsidRDefault="00B44967">
      <w:pPr>
        <w:spacing w:line="360" w:lineRule="auto"/>
        <w:jc w:val="both"/>
      </w:pPr>
      <w:r>
        <w:rPr>
          <w:rFonts w:ascii="宋体" w:eastAsia="宋体" w:hAnsi="宋体"/>
        </w:rPr>
        <w:t>）</w:t>
      </w:r>
    </w:p>
    <w:p w:rsidR="00254E86" w:rsidRDefault="00B44967">
      <w:pPr>
        <w:spacing w:line="360" w:lineRule="auto"/>
        <w:jc w:val="both"/>
      </w:pPr>
      <w:r>
        <w:rPr>
          <w:rFonts w:ascii="宋体" w:eastAsia="宋体" w:hAnsi="宋体"/>
        </w:rPr>
        <w:t>中国海事仲裁委员会救助合同</w:t>
      </w:r>
      <w:r>
        <w:rPr>
          <w:rFonts w:ascii="宋体" w:eastAsia="宋体" w:hAnsi="宋体"/>
        </w:rPr>
        <w:t xml:space="preserve">  </w:t>
      </w:r>
    </w:p>
    <w:p w:rsidR="00254E86" w:rsidRDefault="00B44967">
      <w:pPr>
        <w:spacing w:line="360" w:lineRule="auto"/>
        <w:jc w:val="both"/>
      </w:pPr>
      <w:r>
        <w:rPr>
          <w:rFonts w:ascii="宋体" w:eastAsia="宋体" w:hAnsi="宋体"/>
        </w:rPr>
        <w:t xml:space="preserve">  </w:t>
      </w:r>
      <w:r>
        <w:rPr>
          <w:rFonts w:ascii="宋体" w:eastAsia="宋体" w:hAnsi="宋体"/>
        </w:rPr>
        <w:t>的号船舶代表号船舶、船上货物、运费、燃料、物料和其他财产的所有人同的代表签订本合同</w:t>
      </w:r>
      <w:r>
        <w:rPr>
          <w:rFonts w:ascii="宋体" w:eastAsia="宋体" w:hAnsi="宋体"/>
        </w:rPr>
        <w:t xml:space="preserve">  </w:t>
      </w:r>
    </w:p>
    <w:p w:rsidR="00254E86" w:rsidRDefault="00B44967">
      <w:pPr>
        <w:spacing w:line="360" w:lineRule="auto"/>
        <w:jc w:val="both"/>
      </w:pPr>
      <w:r>
        <w:rPr>
          <w:rFonts w:ascii="宋体" w:eastAsia="宋体" w:hAnsi="宋体"/>
        </w:rPr>
        <w:t xml:space="preserve">  </w:t>
      </w:r>
      <w:r>
        <w:rPr>
          <w:rFonts w:ascii="宋体" w:eastAsia="宋体" w:hAnsi="宋体"/>
        </w:rPr>
        <w:t>第一条</w:t>
      </w:r>
      <w:r>
        <w:rPr>
          <w:rFonts w:ascii="宋体" w:eastAsia="宋体" w:hAnsi="宋体"/>
        </w:rPr>
        <w:t xml:space="preserve">  </w:t>
      </w:r>
    </w:p>
    <w:p w:rsidR="00254E86" w:rsidRDefault="00B44967">
      <w:pPr>
        <w:spacing w:line="360" w:lineRule="auto"/>
        <w:jc w:val="both"/>
      </w:pPr>
      <w:r>
        <w:rPr>
          <w:rFonts w:ascii="宋体" w:eastAsia="宋体" w:hAnsi="宋体"/>
        </w:rPr>
        <w:t xml:space="preserve">  </w:t>
      </w:r>
      <w:r>
        <w:rPr>
          <w:rFonts w:ascii="宋体" w:eastAsia="宋体" w:hAnsi="宋体"/>
        </w:rPr>
        <w:t>救助方应以应有的谨慎救助号船舶及／或船上货物、运费、燃料、物料和其他财产，并将它们送到或以后商定的其它地点，如果没有上述约定或商定地点，可送往任一安全地点</w:t>
      </w:r>
      <w:r>
        <w:rPr>
          <w:rFonts w:ascii="宋体" w:eastAsia="宋体" w:hAnsi="宋体"/>
        </w:rPr>
        <w:t xml:space="preserve">  </w:t>
      </w:r>
    </w:p>
    <w:p w:rsidR="00254E86" w:rsidRDefault="00B44967">
      <w:pPr>
        <w:spacing w:line="360" w:lineRule="auto"/>
        <w:jc w:val="both"/>
      </w:pPr>
      <w:r>
        <w:rPr>
          <w:rFonts w:ascii="宋体" w:eastAsia="宋体" w:hAnsi="宋体"/>
        </w:rPr>
        <w:t xml:space="preserve">  </w:t>
      </w:r>
      <w:r>
        <w:rPr>
          <w:rFonts w:ascii="宋体" w:eastAsia="宋体" w:hAnsi="宋体"/>
        </w:rPr>
        <w:t>当获救的船舶及／或其它财产已被送到前款规定的地点时，被救助方应及时接受救助方提出的合理的移交要求；如未及时接受，被救助方应对非属救助方过失造成的后果负责</w:t>
      </w:r>
      <w:r>
        <w:rPr>
          <w:rFonts w:ascii="宋体" w:eastAsia="宋体" w:hAnsi="宋体"/>
        </w:rPr>
        <w:t xml:space="preserve">  </w:t>
      </w:r>
    </w:p>
    <w:p w:rsidR="00254E86" w:rsidRDefault="00B44967">
      <w:pPr>
        <w:spacing w:line="360" w:lineRule="auto"/>
        <w:jc w:val="both"/>
      </w:pPr>
      <w:r>
        <w:rPr>
          <w:rFonts w:ascii="宋体" w:eastAsia="宋体" w:hAnsi="宋体"/>
        </w:rPr>
        <w:t xml:space="preserve">  </w:t>
      </w:r>
      <w:r>
        <w:rPr>
          <w:rFonts w:ascii="宋体" w:eastAsia="宋体" w:hAnsi="宋体"/>
        </w:rPr>
        <w:t>第二条</w:t>
      </w:r>
      <w:r>
        <w:rPr>
          <w:rFonts w:ascii="宋体" w:eastAsia="宋体" w:hAnsi="宋体"/>
        </w:rPr>
        <w:t xml:space="preserve">  </w:t>
      </w:r>
    </w:p>
    <w:p w:rsidR="00254E86" w:rsidRDefault="00B44967">
      <w:pPr>
        <w:spacing w:line="360" w:lineRule="auto"/>
        <w:jc w:val="both"/>
      </w:pPr>
      <w:r>
        <w:rPr>
          <w:rFonts w:ascii="宋体" w:eastAsia="宋体" w:hAnsi="宋体"/>
        </w:rPr>
        <w:t xml:space="preserve">  </w:t>
      </w:r>
      <w:r>
        <w:rPr>
          <w:rFonts w:ascii="宋体" w:eastAsia="宋体" w:hAnsi="宋体"/>
        </w:rPr>
        <w:t>被救助方应与救助方通力合作，包括获得准许进入合同第一条规定的地点；免费提供救助方合理使用船上的机器、装置、设备、锚、锚链、物料和其他属具，但救助方不应无故损坏、抛弃或</w:t>
      </w:r>
      <w:r>
        <w:rPr>
          <w:rFonts w:ascii="宋体" w:eastAsia="宋体" w:hAnsi="宋体"/>
        </w:rPr>
        <w:t>牺牲上述物件或其他被救财产</w:t>
      </w:r>
      <w:r>
        <w:rPr>
          <w:rFonts w:ascii="宋体" w:eastAsia="宋体" w:hAnsi="宋体"/>
        </w:rPr>
        <w:t xml:space="preserve">  </w:t>
      </w:r>
    </w:p>
    <w:p w:rsidR="00254E86" w:rsidRDefault="00B44967">
      <w:pPr>
        <w:spacing w:line="360" w:lineRule="auto"/>
        <w:jc w:val="both"/>
      </w:pPr>
      <w:r>
        <w:rPr>
          <w:rFonts w:ascii="宋体" w:eastAsia="宋体" w:hAnsi="宋体"/>
        </w:rPr>
        <w:t xml:space="preserve">  </w:t>
      </w:r>
      <w:r>
        <w:rPr>
          <w:rFonts w:ascii="宋体" w:eastAsia="宋体" w:hAnsi="宋体"/>
        </w:rPr>
        <w:t>第三条</w:t>
      </w:r>
      <w:r>
        <w:rPr>
          <w:rFonts w:ascii="宋体" w:eastAsia="宋体" w:hAnsi="宋体"/>
        </w:rPr>
        <w:t xml:space="preserve">  </w:t>
      </w:r>
    </w:p>
    <w:p w:rsidR="00254E86" w:rsidRDefault="00B44967">
      <w:pPr>
        <w:spacing w:line="360" w:lineRule="auto"/>
        <w:jc w:val="both"/>
      </w:pPr>
      <w:r>
        <w:rPr>
          <w:rFonts w:ascii="宋体" w:eastAsia="宋体" w:hAnsi="宋体"/>
        </w:rPr>
        <w:t xml:space="preserve">  </w:t>
      </w:r>
      <w:r>
        <w:rPr>
          <w:rFonts w:ascii="宋体" w:eastAsia="宋体" w:hAnsi="宋体"/>
        </w:rPr>
        <w:t>救助方有义务在合理需要的情况下，寻求其他救助方援助</w:t>
      </w:r>
      <w:r>
        <w:rPr>
          <w:rFonts w:ascii="宋体" w:eastAsia="宋体" w:hAnsi="宋体"/>
        </w:rPr>
        <w:t xml:space="preserve">  </w:t>
      </w:r>
    </w:p>
    <w:p w:rsidR="00254E86" w:rsidRDefault="00B44967">
      <w:pPr>
        <w:spacing w:line="360" w:lineRule="auto"/>
        <w:jc w:val="both"/>
      </w:pPr>
      <w:r>
        <w:rPr>
          <w:rFonts w:ascii="宋体" w:eastAsia="宋体" w:hAnsi="宋体"/>
        </w:rPr>
        <w:lastRenderedPageBreak/>
        <w:t xml:space="preserve">  </w:t>
      </w:r>
      <w:r>
        <w:rPr>
          <w:rFonts w:ascii="宋体" w:eastAsia="宋体" w:hAnsi="宋体"/>
        </w:rPr>
        <w:t>被救助方或船长合理要求其他救助方参与救助作业时，救助方应接受此种要求，但要求不合理的，原救助方的救助报酬金额不受影响</w:t>
      </w:r>
      <w:r>
        <w:rPr>
          <w:rFonts w:ascii="宋体" w:eastAsia="宋体" w:hAnsi="宋体"/>
        </w:rPr>
        <w:t xml:space="preserve">  </w:t>
      </w:r>
    </w:p>
    <w:p w:rsidR="00254E86" w:rsidRDefault="00B44967">
      <w:pPr>
        <w:spacing w:line="360" w:lineRule="auto"/>
        <w:jc w:val="both"/>
      </w:pPr>
      <w:r>
        <w:rPr>
          <w:rFonts w:ascii="宋体" w:eastAsia="宋体" w:hAnsi="宋体"/>
        </w:rPr>
        <w:t xml:space="preserve">  </w:t>
      </w:r>
      <w:r>
        <w:rPr>
          <w:rFonts w:ascii="宋体" w:eastAsia="宋体" w:hAnsi="宋体"/>
        </w:rPr>
        <w:t>第四条</w:t>
      </w:r>
      <w:r>
        <w:rPr>
          <w:rFonts w:ascii="宋体" w:eastAsia="宋体" w:hAnsi="宋体"/>
        </w:rPr>
        <w:t xml:space="preserve">  </w:t>
      </w:r>
    </w:p>
    <w:p w:rsidR="00254E86" w:rsidRDefault="00B44967">
      <w:pPr>
        <w:spacing w:line="360" w:lineRule="auto"/>
        <w:jc w:val="both"/>
      </w:pPr>
      <w:r>
        <w:rPr>
          <w:rFonts w:ascii="宋体" w:eastAsia="宋体" w:hAnsi="宋体"/>
        </w:rPr>
        <w:t xml:space="preserve">  </w:t>
      </w:r>
      <w:r>
        <w:rPr>
          <w:rFonts w:ascii="宋体" w:eastAsia="宋体" w:hAnsi="宋体"/>
        </w:rPr>
        <w:t>在救助作业过程中，救助方和被救助方、船长均有义务以应有的谨慎防止或</w:t>
      </w:r>
    </w:p>
    <w:p w:rsidR="00254E86" w:rsidRDefault="00B44967">
      <w:pPr>
        <w:spacing w:line="360" w:lineRule="auto"/>
        <w:jc w:val="both"/>
      </w:pPr>
      <w:r>
        <w:rPr>
          <w:rFonts w:ascii="宋体" w:eastAsia="宋体" w:hAnsi="宋体"/>
        </w:rPr>
        <w:t>减少环境污染损害</w:t>
      </w:r>
      <w:r>
        <w:rPr>
          <w:rFonts w:ascii="宋体" w:eastAsia="宋体" w:hAnsi="宋体"/>
        </w:rPr>
        <w:t xml:space="preserve">  </w:t>
      </w:r>
    </w:p>
    <w:p w:rsidR="00254E86" w:rsidRDefault="00B44967">
      <w:pPr>
        <w:spacing w:line="360" w:lineRule="auto"/>
        <w:jc w:val="both"/>
      </w:pPr>
      <w:r>
        <w:rPr>
          <w:rFonts w:ascii="宋体" w:eastAsia="宋体" w:hAnsi="宋体"/>
        </w:rPr>
        <w:t xml:space="preserve">  </w:t>
      </w:r>
      <w:r>
        <w:rPr>
          <w:rFonts w:ascii="宋体" w:eastAsia="宋体" w:hAnsi="宋体"/>
        </w:rPr>
        <w:t>第五条</w:t>
      </w:r>
      <w:r>
        <w:rPr>
          <w:rFonts w:ascii="宋体" w:eastAsia="宋体" w:hAnsi="宋体"/>
        </w:rPr>
        <w:t xml:space="preserve">  </w:t>
      </w:r>
    </w:p>
    <w:p w:rsidR="00254E86" w:rsidRDefault="00B44967">
      <w:pPr>
        <w:spacing w:line="360" w:lineRule="auto"/>
        <w:jc w:val="both"/>
      </w:pPr>
      <w:r>
        <w:rPr>
          <w:rFonts w:ascii="宋体" w:eastAsia="宋体" w:hAnsi="宋体"/>
        </w:rPr>
        <w:t xml:space="preserve">  </w:t>
      </w:r>
      <w:r>
        <w:rPr>
          <w:rFonts w:ascii="宋体" w:eastAsia="宋体" w:hAnsi="宋体"/>
        </w:rPr>
        <w:t>除本合同第九条规定外，救助方对本合同规定的救助标的进行救助，取得效果的，有权获得救助报酬；未取得效果的，无权获得救助报酬</w:t>
      </w:r>
      <w:r>
        <w:rPr>
          <w:rFonts w:ascii="宋体" w:eastAsia="宋体" w:hAnsi="宋体"/>
        </w:rPr>
        <w:t xml:space="preserve">  </w:t>
      </w:r>
    </w:p>
    <w:p w:rsidR="00254E86" w:rsidRDefault="00B44967">
      <w:pPr>
        <w:spacing w:line="360" w:lineRule="auto"/>
        <w:jc w:val="both"/>
      </w:pPr>
      <w:r>
        <w:rPr>
          <w:rFonts w:ascii="宋体" w:eastAsia="宋体" w:hAnsi="宋体"/>
        </w:rPr>
        <w:t xml:space="preserve">  </w:t>
      </w:r>
      <w:r>
        <w:rPr>
          <w:rFonts w:ascii="宋体" w:eastAsia="宋体" w:hAnsi="宋体"/>
        </w:rPr>
        <w:t>第六条</w:t>
      </w:r>
      <w:r>
        <w:rPr>
          <w:rFonts w:ascii="宋体" w:eastAsia="宋体" w:hAnsi="宋体"/>
        </w:rPr>
        <w:t xml:space="preserve">  </w:t>
      </w:r>
    </w:p>
    <w:p w:rsidR="00254E86" w:rsidRDefault="00B44967">
      <w:pPr>
        <w:spacing w:line="360" w:lineRule="auto"/>
        <w:jc w:val="both"/>
      </w:pPr>
      <w:r>
        <w:rPr>
          <w:rFonts w:ascii="宋体" w:eastAsia="宋体" w:hAnsi="宋体"/>
        </w:rPr>
        <w:t xml:space="preserve">  </w:t>
      </w:r>
      <w:r>
        <w:rPr>
          <w:rFonts w:ascii="宋体" w:eastAsia="宋体" w:hAnsi="宋体"/>
        </w:rPr>
        <w:t>在</w:t>
      </w:r>
      <w:r>
        <w:rPr>
          <w:rFonts w:ascii="宋体" w:eastAsia="宋体" w:hAnsi="宋体"/>
        </w:rPr>
        <w:t>救助作业中救助人命的救助方，对获救人员不得请求酬金，但是有权从救助船舶或其他财产、防止或减少环境污染损害的救助方获得的救助款项中，获得合理的份额</w:t>
      </w:r>
      <w:r>
        <w:rPr>
          <w:rFonts w:ascii="宋体" w:eastAsia="宋体" w:hAnsi="宋体"/>
        </w:rPr>
        <w:t xml:space="preserve">  </w:t>
      </w:r>
    </w:p>
    <w:p w:rsidR="00254E86" w:rsidRDefault="00B44967">
      <w:pPr>
        <w:spacing w:line="360" w:lineRule="auto"/>
        <w:jc w:val="both"/>
      </w:pPr>
      <w:r>
        <w:rPr>
          <w:rFonts w:ascii="宋体" w:eastAsia="宋体" w:hAnsi="宋体"/>
        </w:rPr>
        <w:t xml:space="preserve">  </w:t>
      </w:r>
      <w:r>
        <w:rPr>
          <w:rFonts w:ascii="宋体" w:eastAsia="宋体" w:hAnsi="宋体"/>
        </w:rPr>
        <w:t>第七条</w:t>
      </w:r>
      <w:r>
        <w:rPr>
          <w:rFonts w:ascii="宋体" w:eastAsia="宋体" w:hAnsi="宋体"/>
        </w:rPr>
        <w:t xml:space="preserve">  </w:t>
      </w:r>
    </w:p>
    <w:p w:rsidR="00254E86" w:rsidRDefault="00B44967">
      <w:pPr>
        <w:spacing w:line="360" w:lineRule="auto"/>
        <w:jc w:val="both"/>
      </w:pPr>
      <w:r>
        <w:rPr>
          <w:rFonts w:ascii="宋体" w:eastAsia="宋体" w:hAnsi="宋体"/>
        </w:rPr>
        <w:t xml:space="preserve">  </w:t>
      </w:r>
      <w:r>
        <w:rPr>
          <w:rFonts w:ascii="宋体" w:eastAsia="宋体" w:hAnsi="宋体"/>
        </w:rPr>
        <w:t>确定救助报酬，应体现对救助作业的鼓励，并综合考虑下列各项因素：</w:t>
      </w:r>
      <w:r>
        <w:rPr>
          <w:rFonts w:ascii="宋体" w:eastAsia="宋体" w:hAnsi="宋体"/>
        </w:rPr>
        <w:t xml:space="preserve">  </w:t>
      </w:r>
    </w:p>
    <w:p w:rsidR="00254E86" w:rsidRDefault="00B44967">
      <w:pPr>
        <w:spacing w:line="360" w:lineRule="auto"/>
        <w:jc w:val="both"/>
      </w:pPr>
      <w:r>
        <w:rPr>
          <w:rFonts w:ascii="宋体" w:eastAsia="宋体" w:hAnsi="宋体"/>
        </w:rPr>
        <w:t xml:space="preserve">  </w:t>
      </w:r>
      <w:r>
        <w:rPr>
          <w:rFonts w:ascii="宋体" w:eastAsia="宋体" w:hAnsi="宋体"/>
        </w:rPr>
        <w:t>船舶和其他财产的获救价值；</w:t>
      </w:r>
      <w:r>
        <w:rPr>
          <w:rFonts w:ascii="宋体" w:eastAsia="宋体" w:hAnsi="宋体"/>
        </w:rPr>
        <w:t xml:space="preserve">  </w:t>
      </w:r>
    </w:p>
    <w:p w:rsidR="00254E86" w:rsidRDefault="00B44967">
      <w:pPr>
        <w:spacing w:line="360" w:lineRule="auto"/>
        <w:jc w:val="both"/>
      </w:pPr>
      <w:r>
        <w:rPr>
          <w:rFonts w:ascii="宋体" w:eastAsia="宋体" w:hAnsi="宋体"/>
        </w:rPr>
        <w:t xml:space="preserve">  </w:t>
      </w:r>
      <w:r>
        <w:rPr>
          <w:rFonts w:ascii="宋体" w:eastAsia="宋体" w:hAnsi="宋体"/>
        </w:rPr>
        <w:t>救助方在防止或减少环境污染损害方面的技能和努力；</w:t>
      </w:r>
      <w:r>
        <w:rPr>
          <w:rFonts w:ascii="宋体" w:eastAsia="宋体" w:hAnsi="宋体"/>
        </w:rPr>
        <w:t xml:space="preserve">  </w:t>
      </w:r>
    </w:p>
    <w:p w:rsidR="00254E86" w:rsidRDefault="00B44967">
      <w:pPr>
        <w:spacing w:line="360" w:lineRule="auto"/>
        <w:jc w:val="both"/>
      </w:pPr>
      <w:r>
        <w:rPr>
          <w:rFonts w:ascii="宋体" w:eastAsia="宋体" w:hAnsi="宋体"/>
        </w:rPr>
        <w:t xml:space="preserve">  </w:t>
      </w:r>
      <w:r>
        <w:rPr>
          <w:rFonts w:ascii="宋体" w:eastAsia="宋体" w:hAnsi="宋体"/>
        </w:rPr>
        <w:t>救助方的救助成效；</w:t>
      </w:r>
      <w:r>
        <w:rPr>
          <w:rFonts w:ascii="宋体" w:eastAsia="宋体" w:hAnsi="宋体"/>
        </w:rPr>
        <w:t xml:space="preserve">  </w:t>
      </w:r>
    </w:p>
    <w:p w:rsidR="00254E86" w:rsidRDefault="00B44967">
      <w:pPr>
        <w:spacing w:line="360" w:lineRule="auto"/>
        <w:jc w:val="both"/>
      </w:pPr>
      <w:r>
        <w:rPr>
          <w:rFonts w:ascii="宋体" w:eastAsia="宋体" w:hAnsi="宋体"/>
        </w:rPr>
        <w:t xml:space="preserve">  </w:t>
      </w:r>
      <w:r>
        <w:rPr>
          <w:rFonts w:ascii="宋体" w:eastAsia="宋体" w:hAnsi="宋体"/>
        </w:rPr>
        <w:t>危险的性质和程度；</w:t>
      </w:r>
      <w:r>
        <w:rPr>
          <w:rFonts w:ascii="宋体" w:eastAsia="宋体" w:hAnsi="宋体"/>
        </w:rPr>
        <w:t xml:space="preserve">  </w:t>
      </w:r>
    </w:p>
    <w:p w:rsidR="00254E86" w:rsidRDefault="00B44967">
      <w:pPr>
        <w:spacing w:line="360" w:lineRule="auto"/>
        <w:jc w:val="both"/>
      </w:pPr>
      <w:r>
        <w:rPr>
          <w:rFonts w:ascii="宋体" w:eastAsia="宋体" w:hAnsi="宋体"/>
        </w:rPr>
        <w:t xml:space="preserve">  </w:t>
      </w:r>
      <w:r>
        <w:rPr>
          <w:rFonts w:ascii="宋体" w:eastAsia="宋体" w:hAnsi="宋体"/>
        </w:rPr>
        <w:t>救助方在救助船舶、其他财产和人命方面的技能和努力；</w:t>
      </w:r>
      <w:r>
        <w:rPr>
          <w:rFonts w:ascii="宋体" w:eastAsia="宋体" w:hAnsi="宋体"/>
        </w:rPr>
        <w:t xml:space="preserve">  </w:t>
      </w:r>
    </w:p>
    <w:p w:rsidR="00254E86" w:rsidRDefault="00B44967">
      <w:pPr>
        <w:spacing w:line="360" w:lineRule="auto"/>
        <w:jc w:val="both"/>
      </w:pPr>
      <w:r>
        <w:rPr>
          <w:rFonts w:ascii="宋体" w:eastAsia="宋体" w:hAnsi="宋体"/>
        </w:rPr>
        <w:t xml:space="preserve">  </w:t>
      </w:r>
      <w:r>
        <w:rPr>
          <w:rFonts w:ascii="宋体" w:eastAsia="宋体" w:hAnsi="宋体"/>
        </w:rPr>
        <w:t>救助方所用的时间、支出的费用和遭受的损失；</w:t>
      </w:r>
      <w:r>
        <w:rPr>
          <w:rFonts w:ascii="宋体" w:eastAsia="宋体" w:hAnsi="宋体"/>
        </w:rPr>
        <w:t xml:space="preserve">  </w:t>
      </w:r>
    </w:p>
    <w:p w:rsidR="00254E86" w:rsidRDefault="00B44967">
      <w:pPr>
        <w:spacing w:line="360" w:lineRule="auto"/>
        <w:jc w:val="both"/>
      </w:pPr>
      <w:r>
        <w:rPr>
          <w:rFonts w:ascii="宋体" w:eastAsia="宋体" w:hAnsi="宋体"/>
        </w:rPr>
        <w:t xml:space="preserve">  </w:t>
      </w:r>
      <w:r>
        <w:rPr>
          <w:rFonts w:ascii="宋体" w:eastAsia="宋体" w:hAnsi="宋体"/>
        </w:rPr>
        <w:t>救助方或者救助设备所冒的责任风险和其他风险；</w:t>
      </w:r>
      <w:r>
        <w:rPr>
          <w:rFonts w:ascii="宋体" w:eastAsia="宋体" w:hAnsi="宋体"/>
        </w:rPr>
        <w:t xml:space="preserve">  </w:t>
      </w:r>
    </w:p>
    <w:p w:rsidR="00254E86" w:rsidRDefault="00B44967">
      <w:pPr>
        <w:spacing w:line="360" w:lineRule="auto"/>
        <w:jc w:val="both"/>
      </w:pPr>
      <w:r>
        <w:rPr>
          <w:rFonts w:ascii="宋体" w:eastAsia="宋体" w:hAnsi="宋体"/>
        </w:rPr>
        <w:t xml:space="preserve">  </w:t>
      </w:r>
      <w:r>
        <w:rPr>
          <w:rFonts w:ascii="宋体" w:eastAsia="宋体" w:hAnsi="宋体"/>
        </w:rPr>
        <w:t>救助方提供救助服务的及时性；</w:t>
      </w:r>
      <w:r>
        <w:rPr>
          <w:rFonts w:ascii="宋体" w:eastAsia="宋体" w:hAnsi="宋体"/>
        </w:rPr>
        <w:t xml:space="preserve">  </w:t>
      </w:r>
    </w:p>
    <w:p w:rsidR="00254E86" w:rsidRDefault="00B44967">
      <w:pPr>
        <w:spacing w:line="360" w:lineRule="auto"/>
        <w:jc w:val="both"/>
      </w:pPr>
      <w:r>
        <w:rPr>
          <w:rFonts w:ascii="宋体" w:eastAsia="宋体" w:hAnsi="宋体"/>
        </w:rPr>
        <w:t xml:space="preserve">  </w:t>
      </w:r>
      <w:r>
        <w:rPr>
          <w:rFonts w:ascii="宋体" w:eastAsia="宋体" w:hAnsi="宋体"/>
        </w:rPr>
        <w:t>用于救助作业的船舶和其他设各的可用性和使用情况；</w:t>
      </w:r>
      <w:r>
        <w:rPr>
          <w:rFonts w:ascii="宋体" w:eastAsia="宋体" w:hAnsi="宋体"/>
        </w:rPr>
        <w:t xml:space="preserve">  </w:t>
      </w:r>
    </w:p>
    <w:p w:rsidR="00254E86" w:rsidRDefault="00B44967">
      <w:pPr>
        <w:spacing w:line="360" w:lineRule="auto"/>
        <w:jc w:val="both"/>
      </w:pPr>
      <w:r>
        <w:rPr>
          <w:rFonts w:ascii="宋体" w:eastAsia="宋体" w:hAnsi="宋体"/>
        </w:rPr>
        <w:t xml:space="preserve">  </w:t>
      </w:r>
      <w:r>
        <w:rPr>
          <w:rFonts w:ascii="宋体" w:eastAsia="宋体" w:hAnsi="宋体"/>
        </w:rPr>
        <w:t>救助设备的备用状况、效能和设备的价值</w:t>
      </w:r>
      <w:r>
        <w:rPr>
          <w:rFonts w:ascii="宋体" w:eastAsia="宋体" w:hAnsi="宋体"/>
        </w:rPr>
        <w:t xml:space="preserve">  </w:t>
      </w:r>
    </w:p>
    <w:p w:rsidR="00254E86" w:rsidRDefault="00B44967">
      <w:pPr>
        <w:spacing w:line="360" w:lineRule="auto"/>
        <w:jc w:val="both"/>
      </w:pPr>
      <w:r>
        <w:rPr>
          <w:rFonts w:ascii="宋体" w:eastAsia="宋体" w:hAnsi="宋体"/>
        </w:rPr>
        <w:lastRenderedPageBreak/>
        <w:t xml:space="preserve">  </w:t>
      </w:r>
      <w:r>
        <w:rPr>
          <w:rFonts w:ascii="宋体" w:eastAsia="宋体" w:hAnsi="宋体"/>
        </w:rPr>
        <w:t>救助报酬金额不得超过船舶和其他财产的获救价值</w:t>
      </w:r>
      <w:r>
        <w:rPr>
          <w:rFonts w:ascii="宋体" w:eastAsia="宋体" w:hAnsi="宋体"/>
        </w:rPr>
        <w:t xml:space="preserve">  </w:t>
      </w:r>
    </w:p>
    <w:p w:rsidR="00254E86" w:rsidRDefault="00B44967">
      <w:pPr>
        <w:spacing w:line="360" w:lineRule="auto"/>
        <w:jc w:val="both"/>
      </w:pPr>
      <w:r>
        <w:rPr>
          <w:rFonts w:ascii="宋体" w:eastAsia="宋体" w:hAnsi="宋体"/>
        </w:rPr>
        <w:t xml:space="preserve">  </w:t>
      </w:r>
      <w:r>
        <w:rPr>
          <w:rFonts w:ascii="宋体" w:eastAsia="宋体" w:hAnsi="宋体"/>
        </w:rPr>
        <w:t>第八条</w:t>
      </w:r>
      <w:r>
        <w:rPr>
          <w:rFonts w:ascii="宋体" w:eastAsia="宋体" w:hAnsi="宋体"/>
        </w:rPr>
        <w:t xml:space="preserve">  </w:t>
      </w:r>
    </w:p>
    <w:p w:rsidR="00254E86" w:rsidRDefault="00B44967">
      <w:pPr>
        <w:spacing w:line="360" w:lineRule="auto"/>
        <w:jc w:val="both"/>
      </w:pPr>
      <w:r>
        <w:rPr>
          <w:rFonts w:ascii="宋体" w:eastAsia="宋体" w:hAnsi="宋体"/>
        </w:rPr>
        <w:t xml:space="preserve">  </w:t>
      </w:r>
      <w:r>
        <w:rPr>
          <w:rFonts w:ascii="宋体" w:eastAsia="宋体" w:hAnsi="宋体"/>
        </w:rPr>
        <w:t>由于救助方的过失致使救助作业成为必需或更加困难的，或者救助方有欺诈或其他不诚实行为的，应当取消或减少向救助方支付的救助款项</w:t>
      </w:r>
      <w:r>
        <w:rPr>
          <w:rFonts w:ascii="宋体" w:eastAsia="宋体" w:hAnsi="宋体"/>
        </w:rPr>
        <w:t xml:space="preserve">  </w:t>
      </w:r>
    </w:p>
    <w:p w:rsidR="00254E86" w:rsidRDefault="00B44967">
      <w:pPr>
        <w:spacing w:line="360" w:lineRule="auto"/>
        <w:jc w:val="both"/>
      </w:pPr>
      <w:r>
        <w:rPr>
          <w:rFonts w:ascii="宋体" w:eastAsia="宋体" w:hAnsi="宋体"/>
        </w:rPr>
        <w:t xml:space="preserve">  </w:t>
      </w:r>
      <w:r>
        <w:rPr>
          <w:rFonts w:ascii="宋体" w:eastAsia="宋体" w:hAnsi="宋体"/>
        </w:rPr>
        <w:t>第九条</w:t>
      </w:r>
      <w:r>
        <w:rPr>
          <w:rFonts w:ascii="宋体" w:eastAsia="宋体" w:hAnsi="宋体"/>
        </w:rPr>
        <w:t xml:space="preserve">  </w:t>
      </w:r>
    </w:p>
    <w:p w:rsidR="00254E86" w:rsidRDefault="00B44967">
      <w:pPr>
        <w:spacing w:line="360" w:lineRule="auto"/>
        <w:jc w:val="both"/>
      </w:pPr>
      <w:r>
        <w:rPr>
          <w:rFonts w:ascii="宋体" w:eastAsia="宋体" w:hAnsi="宋体"/>
        </w:rPr>
        <w:t xml:space="preserve">  </w:t>
      </w:r>
      <w:r>
        <w:rPr>
          <w:rFonts w:ascii="宋体" w:eastAsia="宋体" w:hAnsi="宋体"/>
        </w:rPr>
        <w:t>对构成环境污染损害危险的船舶或船上货物进行</w:t>
      </w:r>
      <w:r>
        <w:rPr>
          <w:rFonts w:ascii="宋体" w:eastAsia="宋体" w:hAnsi="宋体"/>
        </w:rPr>
        <w:t>的救助，救助方依照本合同第七条规定所获得的救助报酬，少于依照本条规定可以得到的特别补偿的，救助方有权依照本条规定，从船舶所有人处获得相当于救助费用的特别补偿</w:t>
      </w:r>
      <w:r>
        <w:rPr>
          <w:rFonts w:ascii="宋体" w:eastAsia="宋体" w:hAnsi="宋体"/>
        </w:rPr>
        <w:t xml:space="preserve">  </w:t>
      </w:r>
    </w:p>
    <w:p w:rsidR="00254E86" w:rsidRDefault="00B44967">
      <w:pPr>
        <w:spacing w:line="360" w:lineRule="auto"/>
        <w:jc w:val="both"/>
      </w:pPr>
      <w:r>
        <w:rPr>
          <w:rFonts w:ascii="宋体" w:eastAsia="宋体" w:hAnsi="宋体"/>
        </w:rPr>
        <w:t xml:space="preserve">  </w:t>
      </w:r>
      <w:r>
        <w:rPr>
          <w:rFonts w:ascii="宋体" w:eastAsia="宋体" w:hAnsi="宋体"/>
        </w:rPr>
        <w:t>救助方进行前款规定的救助，取得防止或减少环境污染损害效果的，船舶所有人依照前款规定应向救助方支付的特别补偿，可以另行增加，增加的数额可以达到救助费用的百分三十</w:t>
      </w:r>
      <w:r>
        <w:rPr>
          <w:rFonts w:ascii="宋体" w:eastAsia="宋体" w:hAnsi="宋体"/>
        </w:rPr>
        <w:t xml:space="preserve">  </w:t>
      </w:r>
    </w:p>
    <w:p w:rsidR="00254E86" w:rsidRDefault="00B44967">
      <w:pPr>
        <w:spacing w:line="360" w:lineRule="auto"/>
        <w:jc w:val="both"/>
      </w:pPr>
      <w:r>
        <w:rPr>
          <w:rFonts w:ascii="宋体" w:eastAsia="宋体" w:hAnsi="宋体"/>
        </w:rPr>
        <w:t xml:space="preserve">  </w:t>
      </w:r>
      <w:r>
        <w:rPr>
          <w:rFonts w:ascii="宋体" w:eastAsia="宋体" w:hAnsi="宋体"/>
        </w:rPr>
        <w:t>如果根据本合同第十五条组成的仲裁庭认为适当，并且考虑本合同第七条第一款规定的各项因素，可以裁决进一步增加特别补偿，但在任何情况下，增加部分的总数额不得超过救助费用的百分之一百</w:t>
      </w:r>
      <w:r>
        <w:rPr>
          <w:rFonts w:ascii="宋体" w:eastAsia="宋体" w:hAnsi="宋体"/>
        </w:rPr>
        <w:t xml:space="preserve">  </w:t>
      </w:r>
    </w:p>
    <w:p w:rsidR="00254E86" w:rsidRDefault="00B44967">
      <w:pPr>
        <w:spacing w:line="360" w:lineRule="auto"/>
        <w:jc w:val="both"/>
      </w:pPr>
      <w:r>
        <w:rPr>
          <w:rFonts w:ascii="宋体" w:eastAsia="宋体" w:hAnsi="宋体"/>
        </w:rPr>
        <w:t xml:space="preserve">  </w:t>
      </w:r>
      <w:r>
        <w:rPr>
          <w:rFonts w:ascii="宋体" w:eastAsia="宋体" w:hAnsi="宋体"/>
        </w:rPr>
        <w:t>本条所称救助费用，是指救助方在救助作业中直接支付的合理费用和实际使用的救助设备、投入救助人员的合理费用</w:t>
      </w:r>
      <w:r>
        <w:rPr>
          <w:rFonts w:ascii="宋体" w:eastAsia="宋体" w:hAnsi="宋体"/>
        </w:rPr>
        <w:t xml:space="preserve">  </w:t>
      </w:r>
    </w:p>
    <w:p w:rsidR="00254E86" w:rsidRDefault="00B44967">
      <w:pPr>
        <w:spacing w:line="360" w:lineRule="auto"/>
        <w:jc w:val="both"/>
      </w:pPr>
      <w:r>
        <w:rPr>
          <w:rFonts w:ascii="宋体" w:eastAsia="宋体" w:hAnsi="宋体"/>
        </w:rPr>
        <w:t xml:space="preserve">  </w:t>
      </w:r>
      <w:r>
        <w:rPr>
          <w:rFonts w:ascii="宋体" w:eastAsia="宋体" w:hAnsi="宋体"/>
        </w:rPr>
        <w:t>确定救助费用应当考虑本合同第七条第一款第、、项规定的各项因素</w:t>
      </w:r>
      <w:r>
        <w:rPr>
          <w:rFonts w:ascii="宋体" w:eastAsia="宋体" w:hAnsi="宋体"/>
        </w:rPr>
        <w:t xml:space="preserve">  </w:t>
      </w:r>
    </w:p>
    <w:p w:rsidR="00254E86" w:rsidRDefault="00B44967">
      <w:pPr>
        <w:spacing w:line="360" w:lineRule="auto"/>
        <w:jc w:val="both"/>
      </w:pPr>
      <w:r>
        <w:rPr>
          <w:rFonts w:ascii="宋体" w:eastAsia="宋体" w:hAnsi="宋体"/>
        </w:rPr>
        <w:t xml:space="preserve">  </w:t>
      </w:r>
      <w:r>
        <w:rPr>
          <w:rFonts w:ascii="宋体" w:eastAsia="宋体" w:hAnsi="宋体"/>
        </w:rPr>
        <w:t>在任何情况下，本条规定的全部特别补偿，只有超过救助方依照本合同第七条规定能够获得的救助报酬时，方可支付，支付金额为特别补偿超过救助报酬的差额部分</w:t>
      </w:r>
      <w:r>
        <w:rPr>
          <w:rFonts w:ascii="宋体" w:eastAsia="宋体" w:hAnsi="宋体"/>
        </w:rPr>
        <w:t xml:space="preserve">  </w:t>
      </w:r>
    </w:p>
    <w:p w:rsidR="00254E86" w:rsidRDefault="00B44967">
      <w:pPr>
        <w:spacing w:line="360" w:lineRule="auto"/>
        <w:jc w:val="both"/>
      </w:pPr>
      <w:r>
        <w:rPr>
          <w:rFonts w:ascii="宋体" w:eastAsia="宋体" w:hAnsi="宋体"/>
        </w:rPr>
        <w:t xml:space="preserve">  </w:t>
      </w:r>
      <w:r>
        <w:rPr>
          <w:rFonts w:ascii="宋体" w:eastAsia="宋体" w:hAnsi="宋体"/>
        </w:rPr>
        <w:t>由干救助方的过失未能防止或减少环境污染损害的，可以全部或部分地剥夺救助方获得特别补偿的权利</w:t>
      </w:r>
      <w:r>
        <w:rPr>
          <w:rFonts w:ascii="宋体" w:eastAsia="宋体" w:hAnsi="宋体"/>
        </w:rPr>
        <w:t xml:space="preserve">  </w:t>
      </w:r>
    </w:p>
    <w:p w:rsidR="00254E86" w:rsidRDefault="00B44967">
      <w:pPr>
        <w:spacing w:line="360" w:lineRule="auto"/>
        <w:jc w:val="both"/>
      </w:pPr>
      <w:r>
        <w:rPr>
          <w:rFonts w:ascii="宋体" w:eastAsia="宋体" w:hAnsi="宋体"/>
        </w:rPr>
        <w:t xml:space="preserve">  </w:t>
      </w:r>
      <w:r>
        <w:rPr>
          <w:rFonts w:ascii="宋体" w:eastAsia="宋体" w:hAnsi="宋体"/>
        </w:rPr>
        <w:t>第十条</w:t>
      </w:r>
      <w:r>
        <w:rPr>
          <w:rFonts w:ascii="宋体" w:eastAsia="宋体" w:hAnsi="宋体"/>
        </w:rPr>
        <w:t xml:space="preserve">  </w:t>
      </w:r>
    </w:p>
    <w:p w:rsidR="00254E86" w:rsidRDefault="00B44967">
      <w:pPr>
        <w:spacing w:line="360" w:lineRule="auto"/>
        <w:jc w:val="both"/>
      </w:pPr>
      <w:r>
        <w:rPr>
          <w:rFonts w:ascii="宋体" w:eastAsia="宋体" w:hAnsi="宋体"/>
        </w:rPr>
        <w:t xml:space="preserve">  </w:t>
      </w:r>
      <w:r>
        <w:rPr>
          <w:rFonts w:ascii="宋体" w:eastAsia="宋体" w:hAnsi="宋体"/>
        </w:rPr>
        <w:t>为了保全救助方应得的救助报酬，在救助作业结束后，被救助方应根据救助方的要求，在十四个银行工作日内提供满意的担保</w:t>
      </w:r>
      <w:r>
        <w:rPr>
          <w:rFonts w:ascii="宋体" w:eastAsia="宋体" w:hAnsi="宋体"/>
        </w:rPr>
        <w:t xml:space="preserve">  </w:t>
      </w:r>
    </w:p>
    <w:p w:rsidR="00254E86" w:rsidRDefault="00B44967">
      <w:pPr>
        <w:spacing w:line="360" w:lineRule="auto"/>
        <w:jc w:val="both"/>
      </w:pPr>
      <w:r>
        <w:rPr>
          <w:rFonts w:ascii="宋体" w:eastAsia="宋体" w:hAnsi="宋体"/>
        </w:rPr>
        <w:t xml:space="preserve">  </w:t>
      </w:r>
      <w:r>
        <w:rPr>
          <w:rFonts w:ascii="宋体" w:eastAsia="宋体" w:hAnsi="宋体"/>
        </w:rPr>
        <w:t>船舶所有人及其雇佣人、代理人应在获救的货物交还前，尽力使货物所有人对其应承担的救助报酬提供满意的担保</w:t>
      </w:r>
      <w:r>
        <w:rPr>
          <w:rFonts w:ascii="宋体" w:eastAsia="宋体" w:hAnsi="宋体"/>
        </w:rPr>
        <w:t xml:space="preserve">  </w:t>
      </w:r>
    </w:p>
    <w:p w:rsidR="00254E86" w:rsidRDefault="00B44967">
      <w:pPr>
        <w:spacing w:line="360" w:lineRule="auto"/>
        <w:jc w:val="both"/>
      </w:pPr>
      <w:r>
        <w:rPr>
          <w:rFonts w:ascii="宋体" w:eastAsia="宋体" w:hAnsi="宋体"/>
        </w:rPr>
        <w:lastRenderedPageBreak/>
        <w:t xml:space="preserve">  </w:t>
      </w:r>
      <w:r>
        <w:rPr>
          <w:rFonts w:ascii="宋体" w:eastAsia="宋体" w:hAnsi="宋体"/>
        </w:rPr>
        <w:t>在按本条第一款规定提供担保以前，未经救助方书面同意，不得将获救船舶和其他财产从救助作业完成后最初抵达的港口或地点移走</w:t>
      </w:r>
      <w:r>
        <w:rPr>
          <w:rFonts w:ascii="宋体" w:eastAsia="宋体" w:hAnsi="宋体"/>
        </w:rPr>
        <w:t xml:space="preserve">  </w:t>
      </w:r>
    </w:p>
    <w:p w:rsidR="00254E86" w:rsidRDefault="00B44967">
      <w:pPr>
        <w:spacing w:line="360" w:lineRule="auto"/>
        <w:jc w:val="both"/>
      </w:pPr>
      <w:r>
        <w:rPr>
          <w:rFonts w:ascii="宋体" w:eastAsia="宋体" w:hAnsi="宋体"/>
        </w:rPr>
        <w:t xml:space="preserve">  </w:t>
      </w:r>
      <w:r>
        <w:rPr>
          <w:rFonts w:ascii="宋体" w:eastAsia="宋体" w:hAnsi="宋体"/>
        </w:rPr>
        <w:t>如果救助方有理由认为被救助方将要违反</w:t>
      </w:r>
      <w:r>
        <w:rPr>
          <w:rFonts w:ascii="宋体" w:eastAsia="宋体" w:hAnsi="宋体"/>
        </w:rPr>
        <w:t>或企图违反本款规定，有权申请采取财产保全措施</w:t>
      </w:r>
      <w:r>
        <w:rPr>
          <w:rFonts w:ascii="宋体" w:eastAsia="宋体" w:hAnsi="宋体"/>
        </w:rPr>
        <w:t xml:space="preserve">  </w:t>
      </w:r>
    </w:p>
    <w:p w:rsidR="00254E86" w:rsidRDefault="00B44967">
      <w:pPr>
        <w:spacing w:line="360" w:lineRule="auto"/>
        <w:jc w:val="both"/>
      </w:pPr>
      <w:r>
        <w:rPr>
          <w:rFonts w:ascii="宋体" w:eastAsia="宋体" w:hAnsi="宋体"/>
        </w:rPr>
        <w:t xml:space="preserve">  </w:t>
      </w:r>
      <w:r>
        <w:rPr>
          <w:rFonts w:ascii="宋体" w:eastAsia="宋体" w:hAnsi="宋体"/>
        </w:rPr>
        <w:t>上述担保金额应包括利息和进行仲裁可能发生的合理费用在内</w:t>
      </w:r>
      <w:r>
        <w:rPr>
          <w:rFonts w:ascii="宋体" w:eastAsia="宋体" w:hAnsi="宋体"/>
        </w:rPr>
        <w:t xml:space="preserve">  </w:t>
      </w:r>
    </w:p>
    <w:p w:rsidR="00254E86" w:rsidRDefault="00B44967">
      <w:pPr>
        <w:spacing w:line="360" w:lineRule="auto"/>
        <w:jc w:val="both"/>
      </w:pPr>
      <w:r>
        <w:rPr>
          <w:rFonts w:ascii="宋体" w:eastAsia="宋体" w:hAnsi="宋体"/>
        </w:rPr>
        <w:t xml:space="preserve">  </w:t>
      </w:r>
      <w:r>
        <w:rPr>
          <w:rFonts w:ascii="宋体" w:eastAsia="宋体" w:hAnsi="宋体"/>
        </w:rPr>
        <w:t>第十一条</w:t>
      </w:r>
      <w:r>
        <w:rPr>
          <w:rFonts w:ascii="宋体" w:eastAsia="宋体" w:hAnsi="宋体"/>
        </w:rPr>
        <w:t xml:space="preserve">  </w:t>
      </w:r>
    </w:p>
    <w:p w:rsidR="00254E86" w:rsidRDefault="00B44967">
      <w:pPr>
        <w:spacing w:line="360" w:lineRule="auto"/>
        <w:jc w:val="both"/>
      </w:pPr>
      <w:r>
        <w:rPr>
          <w:rFonts w:ascii="宋体" w:eastAsia="宋体" w:hAnsi="宋体"/>
        </w:rPr>
        <w:t xml:space="preserve">  </w:t>
      </w:r>
      <w:r>
        <w:rPr>
          <w:rFonts w:ascii="宋体" w:eastAsia="宋体" w:hAnsi="宋体"/>
        </w:rPr>
        <w:t>在本合同第九条的规定可能适用的情况下，船舶所有人应根据救助方的合理要求提供满意的担保</w:t>
      </w:r>
      <w:r>
        <w:rPr>
          <w:rFonts w:ascii="宋体" w:eastAsia="宋体" w:hAnsi="宋体"/>
        </w:rPr>
        <w:t xml:space="preserve">  </w:t>
      </w:r>
    </w:p>
    <w:p w:rsidR="00254E86" w:rsidRDefault="00B44967">
      <w:pPr>
        <w:spacing w:line="360" w:lineRule="auto"/>
        <w:jc w:val="both"/>
      </w:pPr>
      <w:r>
        <w:rPr>
          <w:rFonts w:ascii="宋体" w:eastAsia="宋体" w:hAnsi="宋体"/>
        </w:rPr>
        <w:t xml:space="preserve">  </w:t>
      </w:r>
      <w:r>
        <w:rPr>
          <w:rFonts w:ascii="宋体" w:eastAsia="宋体" w:hAnsi="宋体"/>
        </w:rPr>
        <w:t>第十二条</w:t>
      </w:r>
      <w:r>
        <w:rPr>
          <w:rFonts w:ascii="宋体" w:eastAsia="宋体" w:hAnsi="宋体"/>
        </w:rPr>
        <w:t xml:space="preserve">  </w:t>
      </w:r>
    </w:p>
    <w:p w:rsidR="00254E86" w:rsidRDefault="00B44967">
      <w:pPr>
        <w:spacing w:line="360" w:lineRule="auto"/>
        <w:jc w:val="both"/>
      </w:pPr>
      <w:r>
        <w:rPr>
          <w:rFonts w:ascii="宋体" w:eastAsia="宋体" w:hAnsi="宋体"/>
        </w:rPr>
        <w:t xml:space="preserve">  </w:t>
      </w:r>
      <w:r>
        <w:rPr>
          <w:rFonts w:ascii="宋体" w:eastAsia="宋体" w:hAnsi="宋体"/>
        </w:rPr>
        <w:t>如果在签订本合同之前，被救助方或船长没有明确和合理制止，救助方对遇险的船舶及／或船上货物、运费、燃料、物料和其他财产已提供了本合同所指的全部或部分救助服务，本合同的规定应适用于这种服务</w:t>
      </w:r>
      <w:r>
        <w:rPr>
          <w:rFonts w:ascii="宋体" w:eastAsia="宋体" w:hAnsi="宋体"/>
        </w:rPr>
        <w:t xml:space="preserve">  </w:t>
      </w:r>
    </w:p>
    <w:p w:rsidR="00254E86" w:rsidRDefault="00B44967">
      <w:pPr>
        <w:spacing w:line="360" w:lineRule="auto"/>
        <w:jc w:val="both"/>
      </w:pPr>
      <w:r>
        <w:rPr>
          <w:rFonts w:ascii="宋体" w:eastAsia="宋体" w:hAnsi="宋体"/>
        </w:rPr>
        <w:t xml:space="preserve">  </w:t>
      </w:r>
      <w:r>
        <w:rPr>
          <w:rFonts w:ascii="宋体" w:eastAsia="宋体" w:hAnsi="宋体"/>
        </w:rPr>
        <w:t>第十三条</w:t>
      </w:r>
      <w:r>
        <w:rPr>
          <w:rFonts w:ascii="宋体" w:eastAsia="宋体" w:hAnsi="宋体"/>
        </w:rPr>
        <w:t xml:space="preserve">  </w:t>
      </w:r>
    </w:p>
    <w:p w:rsidR="00254E86" w:rsidRDefault="00B44967">
      <w:pPr>
        <w:spacing w:line="360" w:lineRule="auto"/>
        <w:jc w:val="both"/>
      </w:pPr>
      <w:r>
        <w:rPr>
          <w:rFonts w:ascii="宋体" w:eastAsia="宋体" w:hAnsi="宋体"/>
        </w:rPr>
        <w:t xml:space="preserve">  </w:t>
      </w:r>
      <w:r>
        <w:rPr>
          <w:rFonts w:ascii="宋体" w:eastAsia="宋体" w:hAnsi="宋体"/>
        </w:rPr>
        <w:t>本合同是由船长或船舶所有人代表船舶、船上货物、运费、燃料、物料和其他财产的所有人签订的，各所有人应各自履行本合同规定的义务</w:t>
      </w:r>
      <w:r>
        <w:rPr>
          <w:rFonts w:ascii="宋体" w:eastAsia="宋体" w:hAnsi="宋体"/>
        </w:rPr>
        <w:t xml:space="preserve">  </w:t>
      </w:r>
    </w:p>
    <w:p w:rsidR="00254E86" w:rsidRDefault="00B44967">
      <w:pPr>
        <w:spacing w:line="360" w:lineRule="auto"/>
        <w:jc w:val="both"/>
      </w:pPr>
      <w:r>
        <w:rPr>
          <w:rFonts w:ascii="宋体" w:eastAsia="宋体" w:hAnsi="宋体"/>
        </w:rPr>
        <w:t xml:space="preserve">  </w:t>
      </w:r>
      <w:r>
        <w:rPr>
          <w:rFonts w:ascii="宋体" w:eastAsia="宋体" w:hAnsi="宋体"/>
        </w:rPr>
        <w:t>救助报酬金额应由获救船舶和其他获救财产的各所有人，按照船舶和其他财产各自的获救价值占全部获救价值的比例承担</w:t>
      </w:r>
      <w:r>
        <w:rPr>
          <w:rFonts w:ascii="宋体" w:eastAsia="宋体" w:hAnsi="宋体"/>
        </w:rPr>
        <w:t xml:space="preserve">  </w:t>
      </w:r>
    </w:p>
    <w:p w:rsidR="00254E86" w:rsidRDefault="00B44967">
      <w:pPr>
        <w:spacing w:line="360" w:lineRule="auto"/>
        <w:jc w:val="both"/>
      </w:pPr>
      <w:r>
        <w:rPr>
          <w:rFonts w:ascii="宋体" w:eastAsia="宋体" w:hAnsi="宋体"/>
        </w:rPr>
        <w:t xml:space="preserve">  </w:t>
      </w:r>
      <w:r>
        <w:rPr>
          <w:rFonts w:ascii="宋体" w:eastAsia="宋体" w:hAnsi="宋体"/>
        </w:rPr>
        <w:t>第十四条</w:t>
      </w:r>
      <w:r>
        <w:rPr>
          <w:rFonts w:ascii="宋体" w:eastAsia="宋体" w:hAnsi="宋体"/>
        </w:rPr>
        <w:t xml:space="preserve">  </w:t>
      </w:r>
    </w:p>
    <w:p w:rsidR="00254E86" w:rsidRDefault="00B44967">
      <w:pPr>
        <w:spacing w:line="360" w:lineRule="auto"/>
        <w:jc w:val="both"/>
      </w:pPr>
      <w:r>
        <w:rPr>
          <w:rFonts w:ascii="宋体" w:eastAsia="宋体" w:hAnsi="宋体"/>
        </w:rPr>
        <w:t xml:space="preserve">  </w:t>
      </w:r>
      <w:r>
        <w:rPr>
          <w:rFonts w:ascii="宋体" w:eastAsia="宋体" w:hAnsi="宋体"/>
        </w:rPr>
        <w:t>参加同一救助作业的各救助方的救</w:t>
      </w:r>
      <w:r>
        <w:rPr>
          <w:rFonts w:ascii="宋体" w:eastAsia="宋体" w:hAnsi="宋体"/>
        </w:rPr>
        <w:t>助报酬及／或特别补偿，根据第七、八、九条的规定由各方协商确定</w:t>
      </w:r>
      <w:r>
        <w:rPr>
          <w:rFonts w:ascii="宋体" w:eastAsia="宋体" w:hAnsi="宋体"/>
        </w:rPr>
        <w:t xml:space="preserve">  </w:t>
      </w:r>
    </w:p>
    <w:p w:rsidR="00254E86" w:rsidRDefault="00B44967">
      <w:pPr>
        <w:spacing w:line="360" w:lineRule="auto"/>
        <w:jc w:val="both"/>
      </w:pPr>
      <w:r>
        <w:rPr>
          <w:rFonts w:ascii="宋体" w:eastAsia="宋体" w:hAnsi="宋体"/>
        </w:rPr>
        <w:t xml:space="preserve">  </w:t>
      </w:r>
      <w:r>
        <w:rPr>
          <w:rFonts w:ascii="宋体" w:eastAsia="宋体" w:hAnsi="宋体"/>
        </w:rPr>
        <w:t>第十五条</w:t>
      </w:r>
      <w:r>
        <w:rPr>
          <w:rFonts w:ascii="宋体" w:eastAsia="宋体" w:hAnsi="宋体"/>
        </w:rPr>
        <w:t xml:space="preserve">  </w:t>
      </w:r>
    </w:p>
    <w:p w:rsidR="00254E86" w:rsidRDefault="00B44967">
      <w:pPr>
        <w:spacing w:line="360" w:lineRule="auto"/>
        <w:jc w:val="both"/>
      </w:pPr>
      <w:r>
        <w:rPr>
          <w:rFonts w:ascii="宋体" w:eastAsia="宋体" w:hAnsi="宋体"/>
        </w:rPr>
        <w:t xml:space="preserve">  </w:t>
      </w:r>
      <w:r>
        <w:rPr>
          <w:rFonts w:ascii="宋体" w:eastAsia="宋体" w:hAnsi="宋体"/>
        </w:rPr>
        <w:t>救助方和被救助方之间以及签订本合同的各救助方及／或各被救助方相互间根据本合同所发生的或与本合同有关的一切争议，均应提交中国海事仲裁委员会仲裁解决</w:t>
      </w:r>
      <w:r>
        <w:rPr>
          <w:rFonts w:ascii="宋体" w:eastAsia="宋体" w:hAnsi="宋体"/>
        </w:rPr>
        <w:t xml:space="preserve">  </w:t>
      </w:r>
    </w:p>
    <w:p w:rsidR="00254E86" w:rsidRDefault="00B44967">
      <w:pPr>
        <w:spacing w:line="360" w:lineRule="auto"/>
        <w:jc w:val="both"/>
      </w:pPr>
      <w:r>
        <w:rPr>
          <w:rFonts w:ascii="宋体" w:eastAsia="宋体" w:hAnsi="宋体"/>
        </w:rPr>
        <w:t xml:space="preserve">  </w:t>
      </w:r>
      <w:r>
        <w:rPr>
          <w:rFonts w:ascii="宋体" w:eastAsia="宋体" w:hAnsi="宋体"/>
        </w:rPr>
        <w:t>仲裁委员会依照该会仲裁规则规定的程序进行仲裁</w:t>
      </w:r>
      <w:r>
        <w:rPr>
          <w:rFonts w:ascii="宋体" w:eastAsia="宋体" w:hAnsi="宋体"/>
        </w:rPr>
        <w:t xml:space="preserve">  </w:t>
      </w:r>
    </w:p>
    <w:p w:rsidR="00254E86" w:rsidRDefault="00B44967">
      <w:pPr>
        <w:spacing w:line="360" w:lineRule="auto"/>
        <w:jc w:val="both"/>
      </w:pPr>
      <w:r>
        <w:rPr>
          <w:rFonts w:ascii="宋体" w:eastAsia="宋体" w:hAnsi="宋体"/>
        </w:rPr>
        <w:lastRenderedPageBreak/>
        <w:t xml:space="preserve">  </w:t>
      </w:r>
      <w:r>
        <w:rPr>
          <w:rFonts w:ascii="宋体" w:eastAsia="宋体" w:hAnsi="宋体"/>
        </w:rPr>
        <w:t>依据仲裁委员会仲裁规则组成的仲裁庭，有权根据救助方的请求，在合理条件下，作出中间裁决或部分裁决，要求被救助方向救助方先行支付适当的金额</w:t>
      </w:r>
      <w:r>
        <w:rPr>
          <w:rFonts w:ascii="宋体" w:eastAsia="宋体" w:hAnsi="宋体"/>
        </w:rPr>
        <w:t xml:space="preserve">  </w:t>
      </w:r>
    </w:p>
    <w:p w:rsidR="00254E86" w:rsidRDefault="00B44967">
      <w:pPr>
        <w:spacing w:line="360" w:lineRule="auto"/>
        <w:jc w:val="both"/>
      </w:pPr>
      <w:r>
        <w:rPr>
          <w:rFonts w:ascii="宋体" w:eastAsia="宋体" w:hAnsi="宋体"/>
        </w:rPr>
        <w:t xml:space="preserve">  </w:t>
      </w:r>
      <w:r>
        <w:rPr>
          <w:rFonts w:ascii="宋体" w:eastAsia="宋体" w:hAnsi="宋体"/>
        </w:rPr>
        <w:t>被救助方根据仲裁庭上述裁决先行支付的金额，其提供的担保金额应作相应扣减</w:t>
      </w:r>
      <w:r>
        <w:rPr>
          <w:rFonts w:ascii="宋体" w:eastAsia="宋体" w:hAnsi="宋体"/>
        </w:rPr>
        <w:t xml:space="preserve"> </w:t>
      </w:r>
      <w:r>
        <w:rPr>
          <w:rFonts w:ascii="宋体" w:eastAsia="宋体" w:hAnsi="宋体"/>
        </w:rPr>
        <w:t xml:space="preserve"> </w:t>
      </w:r>
    </w:p>
    <w:p w:rsidR="00254E86" w:rsidRDefault="00B44967">
      <w:pPr>
        <w:spacing w:line="360" w:lineRule="auto"/>
        <w:jc w:val="both"/>
      </w:pPr>
      <w:r>
        <w:rPr>
          <w:rFonts w:ascii="宋体" w:eastAsia="宋体" w:hAnsi="宋体"/>
        </w:rPr>
        <w:t xml:space="preserve">  </w:t>
      </w:r>
      <w:r>
        <w:rPr>
          <w:rFonts w:ascii="宋体" w:eastAsia="宋体" w:hAnsi="宋体"/>
        </w:rPr>
        <w:t>仲裁委员会的裁决是终局的，对所有当事人均有约束力</w:t>
      </w:r>
      <w:r>
        <w:rPr>
          <w:rFonts w:ascii="宋体" w:eastAsia="宋体" w:hAnsi="宋体"/>
        </w:rPr>
        <w:t xml:space="preserve">  </w:t>
      </w:r>
    </w:p>
    <w:p w:rsidR="00254E86" w:rsidRDefault="00B44967">
      <w:pPr>
        <w:spacing w:line="360" w:lineRule="auto"/>
        <w:jc w:val="both"/>
      </w:pPr>
      <w:r>
        <w:rPr>
          <w:rFonts w:ascii="宋体" w:eastAsia="宋体" w:hAnsi="宋体"/>
        </w:rPr>
        <w:t xml:space="preserve">  </w:t>
      </w:r>
      <w:r>
        <w:rPr>
          <w:rFonts w:ascii="宋体" w:eastAsia="宋体" w:hAnsi="宋体"/>
        </w:rPr>
        <w:t>第十六条</w:t>
      </w:r>
      <w:r>
        <w:rPr>
          <w:rFonts w:ascii="宋体" w:eastAsia="宋体" w:hAnsi="宋体"/>
        </w:rPr>
        <w:t xml:space="preserve">  </w:t>
      </w:r>
    </w:p>
    <w:p w:rsidR="00254E86" w:rsidRDefault="00B44967">
      <w:pPr>
        <w:spacing w:line="360" w:lineRule="auto"/>
        <w:jc w:val="both"/>
      </w:pPr>
      <w:r>
        <w:rPr>
          <w:rFonts w:ascii="宋体" w:eastAsia="宋体" w:hAnsi="宋体"/>
        </w:rPr>
        <w:t xml:space="preserve">  </w:t>
      </w:r>
      <w:r>
        <w:rPr>
          <w:rFonts w:ascii="宋体" w:eastAsia="宋体" w:hAnsi="宋体"/>
        </w:rPr>
        <w:t>除另有明确约定外，本合同和根据本合同进行的仲裁适用中华人民共和国法律</w:t>
      </w:r>
      <w:r>
        <w:rPr>
          <w:rFonts w:ascii="宋体" w:eastAsia="宋体" w:hAnsi="宋体"/>
        </w:rPr>
        <w:t xml:space="preserve">  </w:t>
      </w:r>
    </w:p>
    <w:p w:rsidR="00254E86" w:rsidRDefault="00B44967">
      <w:pPr>
        <w:spacing w:line="360" w:lineRule="auto"/>
        <w:jc w:val="both"/>
      </w:pPr>
      <w:r>
        <w:rPr>
          <w:rFonts w:ascii="宋体" w:eastAsia="宋体" w:hAnsi="宋体"/>
        </w:rPr>
        <w:t xml:space="preserve">  </w:t>
      </w:r>
      <w:r>
        <w:rPr>
          <w:rFonts w:ascii="宋体" w:eastAsia="宋体" w:hAnsi="宋体"/>
        </w:rPr>
        <w:t>第十七条</w:t>
      </w:r>
      <w:r>
        <w:rPr>
          <w:rFonts w:ascii="宋体" w:eastAsia="宋体" w:hAnsi="宋体"/>
        </w:rPr>
        <w:t xml:space="preserve">  </w:t>
      </w:r>
    </w:p>
    <w:p w:rsidR="00254E86" w:rsidRDefault="00B44967">
      <w:pPr>
        <w:spacing w:line="360" w:lineRule="auto"/>
        <w:jc w:val="both"/>
      </w:pPr>
      <w:r>
        <w:rPr>
          <w:rFonts w:ascii="宋体" w:eastAsia="宋体" w:hAnsi="宋体"/>
        </w:rPr>
        <w:t xml:space="preserve">  </w:t>
      </w:r>
      <w:r>
        <w:rPr>
          <w:rFonts w:ascii="宋体" w:eastAsia="宋体" w:hAnsi="宋体"/>
        </w:rPr>
        <w:t>本合同前言中所列名称、地址、传真号、电传号和邮政编码如有变更，应立即通知仲裁委员会和对方</w:t>
      </w:r>
      <w:r>
        <w:rPr>
          <w:rFonts w:ascii="宋体" w:eastAsia="宋体" w:hAnsi="宋体"/>
        </w:rPr>
        <w:t xml:space="preserve">  </w:t>
      </w:r>
    </w:p>
    <w:p w:rsidR="00254E86" w:rsidRDefault="00B44967">
      <w:pPr>
        <w:spacing w:line="360" w:lineRule="auto"/>
        <w:jc w:val="both"/>
      </w:pPr>
      <w:r>
        <w:rPr>
          <w:rFonts w:ascii="宋体" w:eastAsia="宋体" w:hAnsi="宋体"/>
        </w:rPr>
        <w:t xml:space="preserve">  </w:t>
      </w:r>
      <w:r>
        <w:rPr>
          <w:rFonts w:ascii="宋体" w:eastAsia="宋体" w:hAnsi="宋体"/>
        </w:rPr>
        <w:t>否则，一切按该地址邮寄的信件、文件等及按该号码传送的传真和电传，仲裁委员会或仲裁庭认为已经过合理的时间即视为已经送达</w:t>
      </w:r>
      <w:r>
        <w:rPr>
          <w:rFonts w:ascii="宋体" w:eastAsia="宋体" w:hAnsi="宋体"/>
        </w:rPr>
        <w:t xml:space="preserve">  </w:t>
      </w:r>
    </w:p>
    <w:p w:rsidR="00254E86" w:rsidRDefault="00B44967">
      <w:pPr>
        <w:spacing w:line="360" w:lineRule="auto"/>
        <w:jc w:val="both"/>
      </w:pPr>
      <w:r>
        <w:rPr>
          <w:rFonts w:ascii="宋体" w:eastAsia="宋体" w:hAnsi="宋体"/>
        </w:rPr>
        <w:t xml:space="preserve">  </w:t>
      </w:r>
      <w:r>
        <w:rPr>
          <w:rFonts w:ascii="宋体" w:eastAsia="宋体" w:hAnsi="宋体"/>
        </w:rPr>
        <w:t>代表救助方：</w:t>
      </w:r>
      <w:r>
        <w:rPr>
          <w:rFonts w:ascii="宋体" w:eastAsia="宋体" w:hAnsi="宋体"/>
        </w:rPr>
        <w:t xml:space="preserve">  </w:t>
      </w:r>
    </w:p>
    <w:p w:rsidR="00254E86" w:rsidRDefault="00B44967">
      <w:pPr>
        <w:spacing w:line="360" w:lineRule="auto"/>
        <w:jc w:val="both"/>
      </w:pPr>
      <w:r>
        <w:rPr>
          <w:rFonts w:ascii="宋体" w:eastAsia="宋体" w:hAnsi="宋体"/>
        </w:rPr>
        <w:t xml:space="preserve">  </w:t>
      </w:r>
      <w:r>
        <w:rPr>
          <w:rFonts w:ascii="宋体" w:eastAsia="宋体" w:hAnsi="宋体"/>
        </w:rPr>
        <w:t>代表被救助方：</w:t>
      </w:r>
      <w:r>
        <w:rPr>
          <w:rFonts w:ascii="宋体" w:eastAsia="宋体" w:hAnsi="宋体"/>
        </w:rPr>
        <w:t xml:space="preserve">   </w:t>
      </w:r>
    </w:p>
    <w:p w:rsidR="00254E86" w:rsidRDefault="00B44967">
      <w:pPr>
        <w:spacing w:line="360" w:lineRule="auto"/>
        <w:jc w:val="both"/>
      </w:pPr>
      <w:r>
        <w:rPr>
          <w:rFonts w:ascii="宋体" w:eastAsia="宋体" w:hAnsi="宋体"/>
        </w:rPr>
        <w:t>整理范文，仅供参考欢迎您下载我们的文档</w:t>
      </w:r>
      <w:r>
        <w:rPr>
          <w:rFonts w:ascii="宋体" w:eastAsia="宋体" w:hAnsi="宋体"/>
        </w:rPr>
        <w:t xml:space="preserve"> </w:t>
      </w:r>
      <w:r>
        <w:rPr>
          <w:rFonts w:ascii="宋体" w:eastAsia="宋体" w:hAnsi="宋体"/>
        </w:rPr>
        <w:t>资料可以编辑修改使用觉得</w:t>
      </w:r>
      <w:r>
        <w:rPr>
          <w:rFonts w:ascii="宋体" w:eastAsia="宋体" w:hAnsi="宋体"/>
        </w:rPr>
        <w:t>好可以点个赞哦</w:t>
      </w:r>
      <w:r>
        <w:rPr>
          <w:rFonts w:ascii="宋体" w:eastAsia="宋体" w:hAnsi="宋体"/>
        </w:rPr>
        <w:t xml:space="preserve"> </w:t>
      </w:r>
    </w:p>
    <w:p w:rsidR="00254E86" w:rsidRDefault="00B44967">
      <w:pPr>
        <w:spacing w:line="360" w:lineRule="auto"/>
        <w:jc w:val="both"/>
      </w:pPr>
      <w:r>
        <w:rPr>
          <w:rFonts w:ascii="宋体" w:eastAsia="宋体" w:hAnsi="宋体"/>
        </w:rPr>
        <w:t>致力于打造全网一站式需求</w:t>
      </w:r>
      <w:r>
        <w:rPr>
          <w:rFonts w:ascii="宋体" w:eastAsia="宋体" w:hAnsi="宋体"/>
        </w:rPr>
        <w:t xml:space="preserve">  </w:t>
      </w:r>
    </w:p>
    <w:p w:rsidR="00254E86" w:rsidRDefault="00B44967">
      <w:pPr>
        <w:spacing w:line="360" w:lineRule="auto"/>
        <w:jc w:val="both"/>
      </w:pPr>
      <w:r>
        <w:rPr>
          <w:rFonts w:ascii="宋体" w:eastAsia="宋体" w:hAnsi="宋体"/>
        </w:rPr>
        <w:t>如果没有找到合适的文档资料，可以留言告知我们哦</w:t>
      </w:r>
      <w:r>
        <w:rPr>
          <w:rFonts w:ascii="宋体" w:eastAsia="宋体" w:hAnsi="宋体"/>
        </w:rPr>
        <w:t xml:space="preserve"> </w:t>
      </w:r>
    </w:p>
    <w:sectPr w:rsidR="00254E86" w:rsidSect="00034616">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4967" w:rsidRDefault="00B44967" w:rsidP="00B44967">
      <w:pPr>
        <w:spacing w:after="0" w:line="240" w:lineRule="auto"/>
      </w:pPr>
      <w:r>
        <w:separator/>
      </w:r>
    </w:p>
  </w:endnote>
  <w:endnote w:type="continuationSeparator" w:id="0">
    <w:p w:rsidR="00B44967" w:rsidRDefault="00B44967" w:rsidP="00B44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4967" w:rsidRDefault="00B44967" w:rsidP="00B44967">
      <w:pPr>
        <w:spacing w:after="0" w:line="240" w:lineRule="auto"/>
      </w:pPr>
      <w:r>
        <w:separator/>
      </w:r>
    </w:p>
  </w:footnote>
  <w:footnote w:type="continuationSeparator" w:id="0">
    <w:p w:rsidR="00B44967" w:rsidRDefault="00B44967" w:rsidP="00B449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15074B"/>
    <w:rsid w:val="00254E86"/>
    <w:rsid w:val="0029639D"/>
    <w:rsid w:val="00326F90"/>
    <w:rsid w:val="00AA1D8D"/>
    <w:rsid w:val="00B44967"/>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docId w15:val="{3F288725-A6EB-46FF-B985-D409C333E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页眉 字符"/>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页脚 字符"/>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标题 1 字符"/>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标题 2 字符"/>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标题 3 字符"/>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标题 字符"/>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副标题 字符"/>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正文文本 字符"/>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正文文本 2 字符"/>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正文文本 3 字符"/>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宏文本 字符"/>
    <w:basedOn w:val="a2"/>
    <w:link w:val="af3"/>
    <w:uiPriority w:val="99"/>
    <w:rsid w:val="0029639D"/>
    <w:rPr>
      <w:rFonts w:ascii="Courier" w:hAnsi="Courier"/>
      <w:sz w:val="20"/>
      <w:szCs w:val="20"/>
    </w:rPr>
  </w:style>
  <w:style w:type="paragraph" w:styleId="af5">
    <w:name w:val="Quote"/>
    <w:basedOn w:val="a1"/>
    <w:next w:val="a1"/>
    <w:link w:val="af6"/>
    <w:uiPriority w:val="29"/>
    <w:qFormat/>
    <w:rsid w:val="00FC693F"/>
    <w:rPr>
      <w:i/>
      <w:iCs/>
      <w:color w:val="000000" w:themeColor="text1"/>
    </w:rPr>
  </w:style>
  <w:style w:type="character" w:customStyle="1" w:styleId="af6">
    <w:name w:val="引用 字符"/>
    <w:basedOn w:val="a2"/>
    <w:link w:val="af5"/>
    <w:uiPriority w:val="29"/>
    <w:rsid w:val="00FC693F"/>
    <w:rPr>
      <w:i/>
      <w:iCs/>
      <w:color w:val="000000" w:themeColor="text1"/>
    </w:rPr>
  </w:style>
  <w:style w:type="character" w:customStyle="1" w:styleId="40">
    <w:name w:val="标题 4 字符"/>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标题 5 字符"/>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标题 6 字符"/>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标题 7 字符"/>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标题 8 字符"/>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标题 9 字符"/>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7">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8">
    <w:name w:val="Strong"/>
    <w:basedOn w:val="a2"/>
    <w:uiPriority w:val="22"/>
    <w:qFormat/>
    <w:rsid w:val="00FC693F"/>
    <w:rPr>
      <w:b/>
      <w:bCs/>
    </w:rPr>
  </w:style>
  <w:style w:type="character" w:styleId="af9">
    <w:name w:val="Emphasis"/>
    <w:basedOn w:val="a2"/>
    <w:uiPriority w:val="20"/>
    <w:qFormat/>
    <w:rsid w:val="00FC693F"/>
    <w:rPr>
      <w:i/>
      <w:iCs/>
    </w:rPr>
  </w:style>
  <w:style w:type="paragraph" w:styleId="afa">
    <w:name w:val="Intense Quote"/>
    <w:basedOn w:val="a1"/>
    <w:next w:val="a1"/>
    <w:link w:val="afb"/>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b">
    <w:name w:val="明显引用 字符"/>
    <w:basedOn w:val="a2"/>
    <w:link w:val="afa"/>
    <w:uiPriority w:val="30"/>
    <w:rsid w:val="00FC693F"/>
    <w:rPr>
      <w:b/>
      <w:bCs/>
      <w:i/>
      <w:iCs/>
      <w:color w:val="4F81BD" w:themeColor="accent1"/>
    </w:rPr>
  </w:style>
  <w:style w:type="character" w:styleId="afc">
    <w:name w:val="Subtle Emphasis"/>
    <w:basedOn w:val="a2"/>
    <w:uiPriority w:val="19"/>
    <w:qFormat/>
    <w:rsid w:val="00FC693F"/>
    <w:rPr>
      <w:i/>
      <w:iCs/>
      <w:color w:val="808080" w:themeColor="text1" w:themeTint="7F"/>
    </w:rPr>
  </w:style>
  <w:style w:type="character" w:styleId="afd">
    <w:name w:val="Intense Emphasis"/>
    <w:basedOn w:val="a2"/>
    <w:uiPriority w:val="21"/>
    <w:qFormat/>
    <w:rsid w:val="00FC693F"/>
    <w:rPr>
      <w:b/>
      <w:bCs/>
      <w:i/>
      <w:iCs/>
      <w:color w:val="4F81BD" w:themeColor="accent1"/>
    </w:rPr>
  </w:style>
  <w:style w:type="character" w:styleId="afe">
    <w:name w:val="Subtle Reference"/>
    <w:basedOn w:val="a2"/>
    <w:uiPriority w:val="31"/>
    <w:qFormat/>
    <w:rsid w:val="00FC693F"/>
    <w:rPr>
      <w:smallCaps/>
      <w:color w:val="C0504D" w:themeColor="accent2"/>
      <w:u w:val="single"/>
    </w:rPr>
  </w:style>
  <w:style w:type="character" w:styleId="aff">
    <w:name w:val="Intense Reference"/>
    <w:basedOn w:val="a2"/>
    <w:uiPriority w:val="32"/>
    <w:qFormat/>
    <w:rsid w:val="00FC693F"/>
    <w:rPr>
      <w:b/>
      <w:bCs/>
      <w:smallCaps/>
      <w:color w:val="C0504D" w:themeColor="accent2"/>
      <w:spacing w:val="5"/>
      <w:u w:val="single"/>
    </w:rPr>
  </w:style>
  <w:style w:type="character" w:styleId="aff0">
    <w:name w:val="Book Title"/>
    <w:basedOn w:val="a2"/>
    <w:uiPriority w:val="33"/>
    <w:qFormat/>
    <w:rsid w:val="00FC693F"/>
    <w:rPr>
      <w:b/>
      <w:bCs/>
      <w:smallCaps/>
      <w:spacing w:val="5"/>
    </w:rPr>
  </w:style>
  <w:style w:type="paragraph" w:styleId="TOC">
    <w:name w:val="TOC Heading"/>
    <w:basedOn w:val="1"/>
    <w:next w:val="a1"/>
    <w:uiPriority w:val="39"/>
    <w:semiHidden/>
    <w:unhideWhenUsed/>
    <w:qFormat/>
    <w:rsid w:val="00FC693F"/>
    <w:pPr>
      <w:outlineLvl w:val="9"/>
    </w:pPr>
  </w:style>
  <w:style w:type="table" w:styleId="aff1">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2">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3">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4">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7">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8">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9">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5">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6">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7">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8">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1389</Words>
  <Characters>1417</Characters>
  <Application>Microsoft Office Word</Application>
  <DocSecurity>0</DocSecurity>
  <Lines>67</Lines>
  <Paragraphs>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dc:creator>
  <cp:keywords/>
  <dc:description/>
  <cp:lastModifiedBy>key</cp:lastModifiedBy>
  <cp:revision>2</cp:revision>
  <dcterms:created xsi:type="dcterms:W3CDTF">2021-07-20T08:08:00Z</dcterms:created>
  <dcterms:modified xsi:type="dcterms:W3CDTF">2021-07-20T08:08:00Z</dcterms:modified>
  <cp:category/>
</cp:coreProperties>
</file>